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rPr>
          <w:sz w:val="27"/>
          <w:szCs w:val="27"/>
        </w:rPr>
      </w:pPr>
    </w:p>
    <w:p>
      <w:pPr>
        <w:widowControl w:val="0"/>
        <w:spacing w:before="0" w:after="0"/>
        <w:jc w:val="center"/>
        <w:rPr>
          <w:sz w:val="27"/>
          <w:szCs w:val="27"/>
        </w:rPr>
      </w:pPr>
      <w:r>
        <w:rPr>
          <w:rFonts w:ascii="Times New Roman" w:eastAsia="Times New Roman" w:hAnsi="Times New Roman" w:cs="Times New Roman"/>
          <w:b/>
          <w:bCs/>
          <w:sz w:val="27"/>
          <w:szCs w:val="27"/>
        </w:rPr>
        <w:t>РЕШЕНИЕ</w:t>
      </w:r>
    </w:p>
    <w:p>
      <w:pPr>
        <w:widowControl w:val="0"/>
        <w:spacing w:before="0" w:after="0"/>
        <w:jc w:val="center"/>
        <w:rPr>
          <w:sz w:val="27"/>
          <w:szCs w:val="27"/>
        </w:rPr>
      </w:pPr>
      <w:r>
        <w:rPr>
          <w:rFonts w:ascii="Times New Roman" w:eastAsia="Times New Roman" w:hAnsi="Times New Roman" w:cs="Times New Roman"/>
          <w:b/>
          <w:bCs/>
          <w:sz w:val="27"/>
          <w:szCs w:val="27"/>
        </w:rPr>
        <w:t>ИМЕНЕМ РОССИЙСКОЙ ФЕДЕРАЦИИ</w:t>
      </w:r>
    </w:p>
    <w:p>
      <w:pPr>
        <w:widowControl w:val="0"/>
        <w:spacing w:before="0" w:after="0"/>
        <w:ind w:firstLine="709"/>
        <w:jc w:val="center"/>
        <w:rPr>
          <w:sz w:val="27"/>
          <w:szCs w:val="27"/>
        </w:rPr>
      </w:pPr>
    </w:p>
    <w:p>
      <w:pPr>
        <w:widowControl w:val="0"/>
        <w:spacing w:before="0" w:after="0"/>
        <w:jc w:val="both"/>
        <w:rPr>
          <w:sz w:val="27"/>
          <w:szCs w:val="27"/>
        </w:rPr>
      </w:pP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13</w:t>
      </w:r>
      <w:r>
        <w:rPr>
          <w:rFonts w:ascii="Times New Roman" w:eastAsia="Times New Roman" w:hAnsi="Times New Roman" w:cs="Times New Roman"/>
          <w:sz w:val="27"/>
          <w:szCs w:val="27"/>
        </w:rPr>
        <w:t xml:space="preserve"> мая 2024 года</w:t>
      </w:r>
    </w:p>
    <w:p>
      <w:pPr>
        <w:widowControl w:val="0"/>
        <w:spacing w:before="0" w:after="0"/>
        <w:ind w:firstLine="709"/>
        <w:jc w:val="both"/>
        <w:rPr>
          <w:sz w:val="27"/>
          <w:szCs w:val="27"/>
        </w:rPr>
      </w:pPr>
    </w:p>
    <w:p>
      <w:pPr>
        <w:widowControl w:val="0"/>
        <w:spacing w:before="0" w:after="0"/>
        <w:ind w:firstLine="709"/>
        <w:jc w:val="both"/>
        <w:rPr>
          <w:sz w:val="27"/>
          <w:szCs w:val="27"/>
        </w:rPr>
      </w:pPr>
      <w:r>
        <w:rPr>
          <w:rFonts w:ascii="Times New Roman" w:eastAsia="Times New Roman" w:hAnsi="Times New Roman" w:cs="Times New Roman"/>
          <w:sz w:val="27"/>
          <w:szCs w:val="27"/>
        </w:rPr>
        <w:t xml:space="preserve">Мировой судья судебного участка №3 Ханты-Мансийского судебного района Ханты-Мансийского автономного округа - Югры </w:t>
      </w:r>
      <w:r>
        <w:rPr>
          <w:rStyle w:val="cat-FIOgrp-80rplc-4"/>
          <w:rFonts w:ascii="Times New Roman" w:eastAsia="Times New Roman" w:hAnsi="Times New Roman" w:cs="Times New Roman"/>
          <w:sz w:val="27"/>
          <w:szCs w:val="27"/>
        </w:rPr>
        <w:t>фио</w:t>
      </w:r>
    </w:p>
    <w:p>
      <w:pPr>
        <w:spacing w:before="0" w:after="0"/>
        <w:ind w:firstLine="709"/>
        <w:jc w:val="both"/>
        <w:rPr>
          <w:sz w:val="27"/>
          <w:szCs w:val="27"/>
        </w:rPr>
      </w:pPr>
      <w:r>
        <w:rPr>
          <w:rFonts w:ascii="Times New Roman" w:eastAsia="Times New Roman" w:hAnsi="Times New Roman" w:cs="Times New Roman"/>
          <w:sz w:val="27"/>
          <w:szCs w:val="27"/>
        </w:rPr>
        <w:t xml:space="preserve">при секретаре судебных заседаний </w:t>
      </w:r>
      <w:r>
        <w:rPr>
          <w:rStyle w:val="cat-FIOgrp-81rplc-5"/>
          <w:rFonts w:ascii="Times New Roman" w:eastAsia="Times New Roman" w:hAnsi="Times New Roman" w:cs="Times New Roman"/>
          <w:sz w:val="27"/>
          <w:szCs w:val="27"/>
        </w:rPr>
        <w:t>фио</w:t>
      </w:r>
    </w:p>
    <w:p>
      <w:pPr>
        <w:spacing w:before="0" w:after="0"/>
        <w:ind w:firstLine="709"/>
        <w:jc w:val="both"/>
        <w:rPr>
          <w:sz w:val="27"/>
          <w:szCs w:val="27"/>
        </w:rPr>
      </w:pPr>
      <w:r>
        <w:rPr>
          <w:rFonts w:ascii="Times New Roman" w:eastAsia="Times New Roman" w:hAnsi="Times New Roman" w:cs="Times New Roman"/>
          <w:sz w:val="27"/>
          <w:szCs w:val="27"/>
        </w:rPr>
        <w:t xml:space="preserve">с участием ответчика </w:t>
      </w:r>
      <w:r>
        <w:rPr>
          <w:rStyle w:val="cat-FIOgrp-82rplc-6"/>
          <w:rFonts w:ascii="Times New Roman" w:eastAsia="Times New Roman" w:hAnsi="Times New Roman" w:cs="Times New Roman"/>
          <w:sz w:val="27"/>
          <w:szCs w:val="27"/>
        </w:rPr>
        <w:t>фио</w:t>
      </w:r>
    </w:p>
    <w:p>
      <w:pPr>
        <w:spacing w:before="0" w:after="0"/>
        <w:ind w:firstLine="709"/>
        <w:jc w:val="both"/>
        <w:rPr>
          <w:sz w:val="27"/>
          <w:szCs w:val="27"/>
        </w:rPr>
      </w:pPr>
      <w:r>
        <w:rPr>
          <w:rFonts w:ascii="Times New Roman" w:eastAsia="Times New Roman" w:hAnsi="Times New Roman" w:cs="Times New Roman"/>
          <w:sz w:val="27"/>
          <w:szCs w:val="27"/>
        </w:rPr>
        <w:t>рассмотрев в открытом судебном з</w:t>
      </w:r>
      <w:r>
        <w:rPr>
          <w:rFonts w:ascii="Times New Roman" w:eastAsia="Times New Roman" w:hAnsi="Times New Roman" w:cs="Times New Roman"/>
          <w:sz w:val="27"/>
          <w:szCs w:val="27"/>
        </w:rPr>
        <w:t>аседании гражданское дело №2-799</w:t>
      </w:r>
      <w:r>
        <w:rPr>
          <w:rFonts w:ascii="Times New Roman" w:eastAsia="Times New Roman" w:hAnsi="Times New Roman" w:cs="Times New Roman"/>
          <w:sz w:val="27"/>
          <w:szCs w:val="27"/>
        </w:rPr>
        <w:t xml:space="preserve">-2803/2024 по иску Югорского фонда капитального ремонта многоквартирных домов к </w:t>
      </w:r>
      <w:r>
        <w:rPr>
          <w:rStyle w:val="cat-FIOgrp-83rplc-7"/>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jc w:val="center"/>
        <w:rPr>
          <w:sz w:val="27"/>
          <w:szCs w:val="27"/>
        </w:rPr>
      </w:pPr>
      <w:r>
        <w:rPr>
          <w:rFonts w:ascii="Times New Roman" w:eastAsia="Times New Roman" w:hAnsi="Times New Roman" w:cs="Times New Roman"/>
          <w:sz w:val="27"/>
          <w:szCs w:val="27"/>
        </w:rPr>
        <w:t>УСТАНОВИЛ:</w:t>
      </w:r>
    </w:p>
    <w:p>
      <w:pPr>
        <w:spacing w:before="0" w:after="0"/>
        <w:ind w:firstLine="709"/>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 xml:space="preserve">Югорский фонд капитального ремонта многоквартирных домов обратился с иском к </w:t>
      </w:r>
      <w:r>
        <w:rPr>
          <w:rStyle w:val="cat-FIOgrp-83rplc-8"/>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7"/>
          <w:szCs w:val="27"/>
        </w:rPr>
      </w:pPr>
      <w:r>
        <w:rPr>
          <w:rFonts w:ascii="Times New Roman" w:eastAsia="Times New Roman" w:hAnsi="Times New Roman" w:cs="Times New Roman"/>
          <w:sz w:val="27"/>
          <w:szCs w:val="27"/>
        </w:rPr>
        <w:t xml:space="preserve">В обоснование своих требований </w:t>
      </w:r>
      <w:r>
        <w:rPr>
          <w:rFonts w:ascii="Times New Roman" w:eastAsia="Times New Roman" w:hAnsi="Times New Roman" w:cs="Times New Roman"/>
          <w:sz w:val="27"/>
          <w:szCs w:val="27"/>
        </w:rPr>
        <w:t xml:space="preserve">истец </w:t>
      </w:r>
      <w:r>
        <w:rPr>
          <w:rFonts w:ascii="Times New Roman" w:eastAsia="Times New Roman" w:hAnsi="Times New Roman" w:cs="Times New Roman"/>
          <w:sz w:val="27"/>
          <w:szCs w:val="27"/>
        </w:rPr>
        <w:t>указал, что Югорский ф</w:t>
      </w:r>
      <w:r>
        <w:rPr>
          <w:rFonts w:ascii="Times New Roman" w:eastAsia="Times New Roman" w:hAnsi="Times New Roman" w:cs="Times New Roman"/>
          <w:sz w:val="27"/>
          <w:szCs w:val="27"/>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7"/>
          <w:szCs w:val="27"/>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7"/>
          <w:szCs w:val="27"/>
        </w:rPr>
        <w:t xml:space="preserve">Капитальный ремонт многоквартирных домов </w:t>
      </w:r>
      <w:r>
        <w:rPr>
          <w:rFonts w:ascii="Times New Roman" w:eastAsia="Times New Roman" w:hAnsi="Times New Roman" w:cs="Times New Roman"/>
          <w:sz w:val="27"/>
          <w:szCs w:val="27"/>
        </w:rPr>
        <w:t>Региональный оператор</w:t>
      </w:r>
      <w:r>
        <w:rPr>
          <w:rFonts w:ascii="Times New Roman" w:eastAsia="Times New Roman" w:hAnsi="Times New Roman" w:cs="Times New Roman"/>
          <w:sz w:val="27"/>
          <w:szCs w:val="27"/>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w:t>
      </w:r>
      <w:r>
        <w:rPr>
          <w:rFonts w:ascii="Times New Roman" w:eastAsia="Times New Roman" w:hAnsi="Times New Roman" w:cs="Times New Roman"/>
          <w:sz w:val="27"/>
          <w:szCs w:val="27"/>
        </w:rPr>
        <w:t>Энгельса</w:t>
      </w:r>
      <w:r>
        <w:rPr>
          <w:rFonts w:ascii="Times New Roman" w:eastAsia="Times New Roman" w:hAnsi="Times New Roman" w:cs="Times New Roman"/>
          <w:sz w:val="27"/>
          <w:szCs w:val="27"/>
        </w:rPr>
        <w:t xml:space="preserve"> д.3 включен в </w:t>
      </w:r>
      <w:r>
        <w:rPr>
          <w:rFonts w:ascii="Times New Roman" w:eastAsia="Times New Roman" w:hAnsi="Times New Roman" w:cs="Times New Roman"/>
          <w:sz w:val="27"/>
          <w:szCs w:val="27"/>
        </w:rPr>
        <w:t>окружную</w:t>
      </w:r>
      <w:r>
        <w:rPr>
          <w:rFonts w:ascii="Times New Roman" w:eastAsia="Times New Roman" w:hAnsi="Times New Roman" w:cs="Times New Roman"/>
          <w:sz w:val="27"/>
          <w:szCs w:val="27"/>
        </w:rPr>
        <w:t xml:space="preserve"> программу капитального ремонта.</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Собственники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данного </w:t>
      </w:r>
      <w:r>
        <w:rPr>
          <w:rFonts w:ascii="Times New Roman" w:eastAsia="Times New Roman" w:hAnsi="Times New Roman" w:cs="Times New Roman"/>
          <w:sz w:val="27"/>
          <w:szCs w:val="27"/>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7"/>
          <w:szCs w:val="27"/>
        </w:rPr>
        <w:t>домов, поэтому постановлением А</w:t>
      </w:r>
      <w:r>
        <w:rPr>
          <w:rFonts w:ascii="Times New Roman" w:eastAsia="Times New Roman" w:hAnsi="Times New Roman" w:cs="Times New Roman"/>
          <w:sz w:val="27"/>
          <w:szCs w:val="27"/>
        </w:rPr>
        <w:t xml:space="preserve">дминистрации </w:t>
      </w:r>
      <w:r>
        <w:rPr>
          <w:rFonts w:ascii="Times New Roman" w:eastAsia="Times New Roman" w:hAnsi="Times New Roman" w:cs="Times New Roman"/>
          <w:sz w:val="27"/>
          <w:szCs w:val="27"/>
        </w:rPr>
        <w:t xml:space="preserve">города Ханты-Мансийска №596 от 09.07.2014 «О перечне многоквартирных домов города Ханты-Мансийска, </w:t>
      </w:r>
      <w:r>
        <w:rPr>
          <w:rFonts w:ascii="Times New Roman" w:eastAsia="Times New Roman" w:hAnsi="Times New Roman" w:cs="Times New Roman"/>
          <w:sz w:val="27"/>
          <w:szCs w:val="27"/>
        </w:rPr>
        <w:t>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7"/>
          <w:szCs w:val="27"/>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выписке</w:t>
      </w:r>
      <w:r>
        <w:rPr>
          <w:rFonts w:ascii="Times New Roman" w:eastAsia="Times New Roman" w:hAnsi="Times New Roman" w:cs="Times New Roman"/>
          <w:sz w:val="27"/>
          <w:szCs w:val="27"/>
        </w:rPr>
        <w:t xml:space="preserve"> из ЕГРН </w:t>
      </w:r>
      <w:r>
        <w:rPr>
          <w:rFonts w:ascii="Times New Roman" w:eastAsia="Times New Roman" w:hAnsi="Times New Roman" w:cs="Times New Roman"/>
          <w:sz w:val="27"/>
          <w:szCs w:val="27"/>
        </w:rPr>
        <w:t xml:space="preserve">долевым </w:t>
      </w:r>
      <w:r>
        <w:rPr>
          <w:rFonts w:ascii="Times New Roman" w:eastAsia="Times New Roman" w:hAnsi="Times New Roman" w:cs="Times New Roman"/>
          <w:sz w:val="27"/>
          <w:szCs w:val="27"/>
        </w:rPr>
        <w:t xml:space="preserve">собственником помещения, расположенного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(площадь </w:t>
      </w:r>
      <w:r>
        <w:rPr>
          <w:rFonts w:ascii="Times New Roman" w:eastAsia="Times New Roman" w:hAnsi="Times New Roman" w:cs="Times New Roman"/>
          <w:sz w:val="27"/>
          <w:szCs w:val="27"/>
        </w:rPr>
        <w:t xml:space="preserve">нежилого </w:t>
      </w:r>
      <w:r>
        <w:rPr>
          <w:rFonts w:ascii="Times New Roman" w:eastAsia="Times New Roman" w:hAnsi="Times New Roman" w:cs="Times New Roman"/>
          <w:sz w:val="27"/>
          <w:szCs w:val="27"/>
        </w:rPr>
        <w:t>помещения 28,58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является </w:t>
      </w:r>
      <w:r>
        <w:rPr>
          <w:rStyle w:val="cat-FIOgrp-84rplc-20"/>
          <w:rFonts w:ascii="Times New Roman" w:eastAsia="Times New Roman" w:hAnsi="Times New Roman" w:cs="Times New Roman"/>
          <w:sz w:val="27"/>
          <w:szCs w:val="27"/>
        </w:rPr>
        <w:t>фио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Обязанность по уплате взносов на капитальный ремонт возникла у ответчика с сентября 2014 года. Ответчик не вносит платежи на капитальный ремонт вышеуказанного многоквартирного дома. Задолженность по уплате взносов на капитальный ремонт в отношении ответчика начислена за период </w:t>
      </w:r>
      <w:r>
        <w:rPr>
          <w:rFonts w:ascii="Times New Roman" w:eastAsia="Times New Roman" w:hAnsi="Times New Roman" w:cs="Times New Roman"/>
          <w:sz w:val="27"/>
          <w:szCs w:val="27"/>
        </w:rPr>
        <w:t>01.02.2018</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30.04.2023</w:t>
      </w:r>
      <w:r>
        <w:rPr>
          <w:rFonts w:ascii="Times New Roman" w:eastAsia="Times New Roman" w:hAnsi="Times New Roman" w:cs="Times New Roman"/>
          <w:sz w:val="27"/>
          <w:szCs w:val="27"/>
        </w:rPr>
        <w:t>, и сос</w:t>
      </w:r>
      <w:r>
        <w:rPr>
          <w:rFonts w:ascii="Times New Roman" w:eastAsia="Times New Roman" w:hAnsi="Times New Roman" w:cs="Times New Roman"/>
          <w:sz w:val="27"/>
          <w:szCs w:val="27"/>
        </w:rPr>
        <w:t xml:space="preserve">тавляет </w:t>
      </w:r>
      <w:r>
        <w:rPr>
          <w:rStyle w:val="cat-Sumgrp-88rplc-2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В порядке </w:t>
      </w:r>
      <w:hyperlink r:id="rId4" w:anchor="/document/12138291/entry/1550141" w:history="1">
        <w:r>
          <w:rPr>
            <w:rFonts w:ascii="Times New Roman" w:eastAsia="Times New Roman" w:hAnsi="Times New Roman" w:cs="Times New Roman"/>
            <w:color w:val="0000EE"/>
            <w:sz w:val="27"/>
            <w:szCs w:val="27"/>
          </w:rPr>
          <w:t>п.14.1 ст.</w:t>
        </w:r>
        <w:r>
          <w:rPr>
            <w:rFonts w:ascii="Times New Roman" w:eastAsia="Times New Roman" w:hAnsi="Times New Roman" w:cs="Times New Roman"/>
            <w:color w:val="0000EE"/>
            <w:sz w:val="27"/>
            <w:szCs w:val="27"/>
          </w:rPr>
          <w:t>155</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ЖК РФ за просрочку платежей ответчикам начис</w:t>
      </w:r>
      <w:r>
        <w:rPr>
          <w:rFonts w:ascii="Times New Roman" w:eastAsia="Times New Roman" w:hAnsi="Times New Roman" w:cs="Times New Roman"/>
          <w:sz w:val="27"/>
          <w:szCs w:val="27"/>
        </w:rPr>
        <w:t>лены пени за период с 10.01.2020</w:t>
      </w:r>
      <w:r>
        <w:rPr>
          <w:rFonts w:ascii="Times New Roman" w:eastAsia="Times New Roman" w:hAnsi="Times New Roman" w:cs="Times New Roman"/>
          <w:sz w:val="27"/>
          <w:szCs w:val="27"/>
        </w:rPr>
        <w:t xml:space="preserve"> по 16</w:t>
      </w:r>
      <w:r>
        <w:rPr>
          <w:rFonts w:ascii="Times New Roman" w:eastAsia="Times New Roman" w:hAnsi="Times New Roman" w:cs="Times New Roman"/>
          <w:sz w:val="27"/>
          <w:szCs w:val="27"/>
        </w:rPr>
        <w:t xml:space="preserve">.05.2023 в размере </w:t>
      </w:r>
      <w:r>
        <w:rPr>
          <w:rFonts w:ascii="Times New Roman" w:eastAsia="Times New Roman" w:hAnsi="Times New Roman" w:cs="Times New Roman"/>
          <w:sz w:val="27"/>
          <w:szCs w:val="27"/>
        </w:rPr>
        <w:t>5917,440</w:t>
      </w:r>
      <w:r>
        <w:rPr>
          <w:rFonts w:ascii="Times New Roman" w:eastAsia="Times New Roman" w:hAnsi="Times New Roman" w:cs="Times New Roman"/>
          <w:sz w:val="27"/>
          <w:szCs w:val="27"/>
        </w:rPr>
        <w:t xml:space="preserve"> руб. О</w:t>
      </w:r>
      <w:r>
        <w:rPr>
          <w:rFonts w:ascii="Times New Roman" w:eastAsia="Times New Roman" w:hAnsi="Times New Roman" w:cs="Times New Roman"/>
          <w:sz w:val="27"/>
          <w:szCs w:val="27"/>
        </w:rPr>
        <w:t>пределением мирового судьи от 11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10</w:t>
      </w:r>
      <w:r>
        <w:rPr>
          <w:rFonts w:ascii="Times New Roman" w:eastAsia="Times New Roman" w:hAnsi="Times New Roman" w:cs="Times New Roman"/>
          <w:sz w:val="27"/>
          <w:szCs w:val="27"/>
        </w:rPr>
        <w:t xml:space="preserve">.2023 судебный приказ от </w:t>
      </w:r>
      <w:r>
        <w:rPr>
          <w:rFonts w:ascii="Times New Roman" w:eastAsia="Times New Roman" w:hAnsi="Times New Roman" w:cs="Times New Roman"/>
          <w:sz w:val="27"/>
          <w:szCs w:val="27"/>
        </w:rPr>
        <w:t>27</w:t>
      </w:r>
      <w:r>
        <w:rPr>
          <w:rFonts w:ascii="Times New Roman" w:eastAsia="Times New Roman" w:hAnsi="Times New Roman" w:cs="Times New Roman"/>
          <w:sz w:val="27"/>
          <w:szCs w:val="27"/>
        </w:rPr>
        <w:t>.09.2023</w:t>
      </w:r>
      <w:r>
        <w:rPr>
          <w:rFonts w:ascii="Times New Roman" w:eastAsia="Times New Roman" w:hAnsi="Times New Roman" w:cs="Times New Roman"/>
          <w:sz w:val="27"/>
          <w:szCs w:val="27"/>
        </w:rPr>
        <w:t xml:space="preserve"> о взыскании задолженности по уплате взносов на капитальный ремонт отменен на основании заявления ответчика.</w:t>
      </w:r>
    </w:p>
    <w:p>
      <w:pPr>
        <w:spacing w:before="0" w:after="0"/>
        <w:ind w:firstLine="709"/>
        <w:jc w:val="both"/>
        <w:rPr>
          <w:sz w:val="27"/>
          <w:szCs w:val="27"/>
        </w:rPr>
      </w:pPr>
      <w:r>
        <w:rPr>
          <w:rFonts w:ascii="Times New Roman" w:eastAsia="Times New Roman" w:hAnsi="Times New Roman" w:cs="Times New Roman"/>
          <w:sz w:val="27"/>
          <w:szCs w:val="27"/>
        </w:rPr>
        <w:t xml:space="preserve">На основании изложенного </w:t>
      </w:r>
      <w:r>
        <w:rPr>
          <w:rFonts w:ascii="Times New Roman" w:eastAsia="Times New Roman" w:hAnsi="Times New Roman" w:cs="Times New Roman"/>
          <w:sz w:val="27"/>
          <w:szCs w:val="27"/>
        </w:rPr>
        <w:t>истец</w:t>
      </w:r>
      <w:r>
        <w:rPr>
          <w:rFonts w:ascii="Times New Roman" w:eastAsia="Times New Roman" w:hAnsi="Times New Roman" w:cs="Times New Roman"/>
          <w:sz w:val="27"/>
          <w:szCs w:val="27"/>
        </w:rPr>
        <w:t xml:space="preserve"> просит взыскать с ответчика</w:t>
      </w:r>
      <w:r>
        <w:rPr>
          <w:rFonts w:ascii="Times New Roman" w:eastAsia="Times New Roman" w:hAnsi="Times New Roman" w:cs="Times New Roman"/>
          <w:sz w:val="27"/>
          <w:szCs w:val="27"/>
        </w:rPr>
        <w:t xml:space="preserve"> в пользу Югорского фонда капитального ремонта многоквартирных домов задолженность по уплате взносов на капитальный ремонт </w:t>
      </w:r>
      <w:r>
        <w:rPr>
          <w:rStyle w:val="cat-Sumgrp-88rplc-2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01.02.2018</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30.04.2023</w:t>
      </w:r>
      <w:r>
        <w:rPr>
          <w:rFonts w:ascii="Times New Roman" w:eastAsia="Times New Roman" w:hAnsi="Times New Roman" w:cs="Times New Roman"/>
          <w:sz w:val="27"/>
          <w:szCs w:val="27"/>
        </w:rPr>
        <w:t>, пени</w:t>
      </w:r>
      <w:r>
        <w:rPr>
          <w:rFonts w:ascii="Times New Roman" w:eastAsia="Times New Roman" w:hAnsi="Times New Roman" w:cs="Times New Roman"/>
          <w:sz w:val="27"/>
          <w:szCs w:val="27"/>
        </w:rPr>
        <w:t xml:space="preserve"> – </w:t>
      </w:r>
      <w:r>
        <w:rPr>
          <w:rStyle w:val="cat-Sumgrp-89rplc-3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10.01.2020</w:t>
      </w:r>
      <w:r>
        <w:rPr>
          <w:rFonts w:ascii="Times New Roman" w:eastAsia="Times New Roman" w:hAnsi="Times New Roman" w:cs="Times New Roman"/>
          <w:sz w:val="27"/>
          <w:szCs w:val="27"/>
        </w:rPr>
        <w:t xml:space="preserve"> по 16</w:t>
      </w:r>
      <w:r>
        <w:rPr>
          <w:rFonts w:ascii="Times New Roman" w:eastAsia="Times New Roman" w:hAnsi="Times New Roman" w:cs="Times New Roman"/>
          <w:sz w:val="27"/>
          <w:szCs w:val="27"/>
        </w:rPr>
        <w:t>.05.2023</w:t>
      </w:r>
      <w:r>
        <w:rPr>
          <w:rFonts w:ascii="Times New Roman" w:eastAsia="Times New Roman" w:hAnsi="Times New Roman" w:cs="Times New Roman"/>
          <w:sz w:val="27"/>
          <w:szCs w:val="27"/>
        </w:rPr>
        <w:t xml:space="preserve">, всего </w:t>
      </w:r>
      <w:r>
        <w:rPr>
          <w:rStyle w:val="cat-Sumgrp-90rplc-35"/>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а также расходы по оплате государственной пошлины в размере </w:t>
      </w:r>
      <w:r>
        <w:rPr>
          <w:rStyle w:val="cat-Sumgrp-91rplc-36"/>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Представитель истца </w:t>
      </w:r>
      <w:r>
        <w:rPr>
          <w:rFonts w:ascii="Times New Roman" w:eastAsia="Times New Roman" w:hAnsi="Times New Roman" w:cs="Times New Roman"/>
          <w:sz w:val="27"/>
          <w:szCs w:val="27"/>
        </w:rPr>
        <w:t>в судебное заседание не явилась, о месте и времени судебного заседания извещена надлежащим образом, об отложении судебного заседания не ходатайствовала.</w:t>
      </w:r>
    </w:p>
    <w:p>
      <w:pPr>
        <w:spacing w:before="0" w:after="0"/>
        <w:ind w:firstLine="709"/>
        <w:jc w:val="both"/>
        <w:rPr>
          <w:sz w:val="27"/>
          <w:szCs w:val="27"/>
        </w:rPr>
      </w:pPr>
      <w:r>
        <w:rPr>
          <w:rFonts w:ascii="Times New Roman" w:eastAsia="Times New Roman" w:hAnsi="Times New Roman" w:cs="Times New Roman"/>
          <w:sz w:val="27"/>
          <w:szCs w:val="27"/>
        </w:rPr>
        <w:t>Мировой судья, руководствуясь ст.167 ГПК РФ, счел возможным рассмотреть дело в отсутствии стороны.</w:t>
      </w:r>
    </w:p>
    <w:p>
      <w:pPr>
        <w:spacing w:before="0" w:after="0"/>
        <w:ind w:firstLine="709"/>
        <w:jc w:val="both"/>
        <w:rPr>
          <w:sz w:val="27"/>
          <w:szCs w:val="27"/>
        </w:rPr>
      </w:pPr>
      <w:r>
        <w:rPr>
          <w:rFonts w:ascii="Times New Roman" w:eastAsia="Times New Roman" w:hAnsi="Times New Roman" w:cs="Times New Roman"/>
          <w:sz w:val="27"/>
          <w:szCs w:val="27"/>
        </w:rPr>
        <w:t xml:space="preserve">Ответчик </w:t>
      </w:r>
      <w:r>
        <w:rPr>
          <w:rStyle w:val="cat-FIOgrp-85rplc-37"/>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с исковыми требованиями </w:t>
      </w:r>
      <w:r>
        <w:rPr>
          <w:rFonts w:ascii="Times New Roman" w:eastAsia="Times New Roman" w:hAnsi="Times New Roman" w:cs="Times New Roman"/>
          <w:sz w:val="27"/>
          <w:szCs w:val="27"/>
        </w:rPr>
        <w:t>не согласилась</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суду пояснил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что в период с 30.11.2023 по 19.02.2024 оплатил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задолженность по взносам на капитальный ремонт в размере </w:t>
      </w:r>
      <w:r>
        <w:rPr>
          <w:rStyle w:val="cat-Sumgrp-92rplc-40"/>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что подтверждается чеками.</w:t>
      </w:r>
      <w:r>
        <w:rPr>
          <w:rFonts w:ascii="Times New Roman" w:eastAsia="Times New Roman" w:hAnsi="Times New Roman" w:cs="Times New Roman"/>
          <w:sz w:val="27"/>
          <w:szCs w:val="27"/>
        </w:rPr>
        <w:t xml:space="preserve"> Также просил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к требованиям истца применить срок исковой давности.</w:t>
      </w:r>
    </w:p>
    <w:p>
      <w:pPr>
        <w:spacing w:before="0" w:after="0"/>
        <w:ind w:firstLine="708"/>
        <w:jc w:val="both"/>
        <w:rPr>
          <w:sz w:val="27"/>
          <w:szCs w:val="27"/>
        </w:rPr>
      </w:pPr>
      <w:r>
        <w:rPr>
          <w:rFonts w:ascii="Times New Roman" w:eastAsia="Times New Roman" w:hAnsi="Times New Roman" w:cs="Times New Roman"/>
          <w:sz w:val="27"/>
          <w:szCs w:val="27"/>
        </w:rPr>
        <w:t xml:space="preserve">Выслушав </w:t>
      </w:r>
      <w:r>
        <w:rPr>
          <w:rFonts w:ascii="Times New Roman" w:eastAsia="Times New Roman" w:hAnsi="Times New Roman" w:cs="Times New Roman"/>
          <w:sz w:val="27"/>
          <w:szCs w:val="27"/>
        </w:rPr>
        <w:t>ответчика</w:t>
      </w:r>
      <w:r>
        <w:rPr>
          <w:rFonts w:ascii="Times New Roman" w:eastAsia="Times New Roman" w:hAnsi="Times New Roman" w:cs="Times New Roman"/>
          <w:sz w:val="27"/>
          <w:szCs w:val="27"/>
        </w:rPr>
        <w:t>, и</w:t>
      </w:r>
      <w:r>
        <w:rPr>
          <w:rFonts w:ascii="Times New Roman" w:eastAsia="Times New Roman" w:hAnsi="Times New Roman" w:cs="Times New Roman"/>
          <w:sz w:val="27"/>
          <w:szCs w:val="27"/>
        </w:rPr>
        <w:t xml:space="preserve">сследовав письменные материалы </w:t>
      </w:r>
      <w:r>
        <w:rPr>
          <w:rFonts w:ascii="Times New Roman" w:eastAsia="Times New Roman" w:hAnsi="Times New Roman" w:cs="Times New Roman"/>
          <w:sz w:val="27"/>
          <w:szCs w:val="27"/>
        </w:rPr>
        <w:t xml:space="preserve">настоящего </w:t>
      </w:r>
      <w:r>
        <w:rPr>
          <w:rFonts w:ascii="Times New Roman" w:eastAsia="Times New Roman" w:hAnsi="Times New Roman" w:cs="Times New Roman"/>
          <w:sz w:val="27"/>
          <w:szCs w:val="27"/>
        </w:rPr>
        <w:t xml:space="preserve">дела, </w:t>
      </w:r>
      <w:r>
        <w:rPr>
          <w:rFonts w:ascii="Times New Roman" w:eastAsia="Times New Roman" w:hAnsi="Times New Roman" w:cs="Times New Roman"/>
          <w:sz w:val="27"/>
          <w:szCs w:val="27"/>
        </w:rPr>
        <w:t>мат</w:t>
      </w:r>
      <w:r>
        <w:rPr>
          <w:rFonts w:ascii="Times New Roman" w:eastAsia="Times New Roman" w:hAnsi="Times New Roman" w:cs="Times New Roman"/>
          <w:sz w:val="27"/>
          <w:szCs w:val="27"/>
        </w:rPr>
        <w:t>ериалы гражданского дела №2-</w:t>
      </w:r>
      <w:r>
        <w:rPr>
          <w:rFonts w:ascii="Times New Roman" w:eastAsia="Times New Roman" w:hAnsi="Times New Roman" w:cs="Times New Roman"/>
          <w:sz w:val="27"/>
          <w:szCs w:val="27"/>
        </w:rPr>
        <w:t>4009</w:t>
      </w:r>
      <w:r>
        <w:rPr>
          <w:rFonts w:ascii="Times New Roman" w:eastAsia="Times New Roman" w:hAnsi="Times New Roman" w:cs="Times New Roman"/>
          <w:sz w:val="27"/>
          <w:szCs w:val="27"/>
        </w:rPr>
        <w:t xml:space="preserve">-2803/2023, </w:t>
      </w:r>
      <w:r>
        <w:rPr>
          <w:rFonts w:ascii="Times New Roman" w:eastAsia="Times New Roman" w:hAnsi="Times New Roman" w:cs="Times New Roman"/>
          <w:sz w:val="27"/>
          <w:szCs w:val="27"/>
        </w:rPr>
        <w:t>суд приходит к следующему.</w:t>
      </w:r>
    </w:p>
    <w:p>
      <w:pPr>
        <w:spacing w:before="0" w:after="0"/>
        <w:ind w:firstLine="709"/>
        <w:jc w:val="both"/>
        <w:rPr>
          <w:sz w:val="27"/>
          <w:szCs w:val="27"/>
        </w:rPr>
      </w:pPr>
      <w:hyperlink r:id="rId4" w:anchor="/document/10164072/entry/210" w:history="1">
        <w:r>
          <w:rPr>
            <w:rFonts w:ascii="Times New Roman" w:eastAsia="Times New Roman" w:hAnsi="Times New Roman" w:cs="Times New Roman"/>
            <w:color w:val="0000EE"/>
            <w:sz w:val="27"/>
            <w:szCs w:val="27"/>
          </w:rPr>
          <w:t>Статьей 210</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Гражданского кодекса Российской Федерации</w:t>
      </w:r>
      <w:r>
        <w:rPr>
          <w:rFonts w:ascii="Times New Roman" w:eastAsia="Times New Roman" w:hAnsi="Times New Roman" w:cs="Times New Roman"/>
          <w:sz w:val="27"/>
          <w:szCs w:val="27"/>
        </w:rPr>
        <w:t xml:space="preserve"> (далее-ГК РФ)</w:t>
      </w:r>
      <w:r>
        <w:rPr>
          <w:rFonts w:ascii="Times New Roman" w:eastAsia="Times New Roman" w:hAnsi="Times New Roman" w:cs="Times New Roman"/>
          <w:sz w:val="27"/>
          <w:szCs w:val="27"/>
        </w:rPr>
        <w:t xml:space="preserve"> предусмотрено, что собственник несет бремя </w:t>
      </w:r>
      <w:r>
        <w:rPr>
          <w:rFonts w:ascii="Times New Roman" w:eastAsia="Times New Roman" w:hAnsi="Times New Roman" w:cs="Times New Roman"/>
          <w:sz w:val="27"/>
          <w:szCs w:val="27"/>
        </w:rPr>
        <w:t>содержания</w:t>
      </w:r>
      <w:r>
        <w:rPr>
          <w:rFonts w:ascii="Times New Roman" w:eastAsia="Times New Roman" w:hAnsi="Times New Roman" w:cs="Times New Roman"/>
          <w:sz w:val="27"/>
          <w:szCs w:val="27"/>
        </w:rPr>
        <w:t xml:space="preserve"> принадлежащего ему имущества, если иное не предусмотрено законом или договором.</w:t>
      </w:r>
    </w:p>
    <w:p>
      <w:pPr>
        <w:spacing w:before="0" w:after="0"/>
        <w:ind w:firstLine="709"/>
        <w:jc w:val="both"/>
        <w:rPr>
          <w:sz w:val="27"/>
          <w:szCs w:val="27"/>
        </w:rPr>
      </w:pPr>
      <w:r>
        <w:rPr>
          <w:rFonts w:ascii="Times New Roman" w:eastAsia="Times New Roman" w:hAnsi="Times New Roman" w:cs="Times New Roman"/>
          <w:sz w:val="27"/>
          <w:szCs w:val="27"/>
        </w:rPr>
        <w:t>В соответствии со</w:t>
      </w:r>
      <w:r>
        <w:rPr>
          <w:rFonts w:ascii="Times New Roman" w:eastAsia="Times New Roman" w:hAnsi="Times New Roman" w:cs="Times New Roman"/>
          <w:sz w:val="27"/>
          <w:szCs w:val="27"/>
        </w:rPr>
        <w:t> </w:t>
      </w:r>
      <w:hyperlink r:id="rId4" w:anchor="/document/10164072/entry/249"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249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РФ</w:t>
      </w:r>
      <w:r>
        <w:rPr>
          <w:rFonts w:ascii="Times New Roman" w:eastAsia="Times New Roman" w:hAnsi="Times New Roman" w:cs="Times New Roman"/>
          <w:sz w:val="27"/>
          <w:szCs w:val="27"/>
        </w:rPr>
        <w:t>,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7"/>
          <w:szCs w:val="27"/>
        </w:rPr>
      </w:pPr>
      <w:r>
        <w:rPr>
          <w:rFonts w:ascii="Times New Roman" w:eastAsia="Times New Roman" w:hAnsi="Times New Roman" w:cs="Times New Roman"/>
          <w:sz w:val="27"/>
          <w:szCs w:val="27"/>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В силу требований ч.1 ст.153 ЖК РФ граждане и организации обязаны</w:t>
      </w:r>
      <w:r>
        <w:rPr>
          <w:rFonts w:ascii="Times New Roman" w:eastAsia="Times New Roman" w:hAnsi="Times New Roman" w:cs="Times New Roman"/>
          <w:sz w:val="27"/>
          <w:szCs w:val="27"/>
        </w:rPr>
        <w:t> </w:t>
      </w:r>
      <w:hyperlink r:id="rId4" w:anchor="/multilink/12138291/paragraph/950/number/0" w:history="1">
        <w:r>
          <w:rPr>
            <w:rFonts w:ascii="Times New Roman" w:eastAsia="Times New Roman" w:hAnsi="Times New Roman" w:cs="Times New Roman"/>
            <w:color w:val="0000EE"/>
            <w:sz w:val="27"/>
            <w:szCs w:val="27"/>
          </w:rPr>
          <w:t>своевременно</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полностью вносить плату за жилое помещение и коммунальные услуги.</w:t>
      </w:r>
    </w:p>
    <w:p>
      <w:pPr>
        <w:spacing w:before="0" w:after="0"/>
        <w:ind w:firstLine="709"/>
        <w:jc w:val="both"/>
        <w:rPr>
          <w:sz w:val="27"/>
          <w:szCs w:val="27"/>
        </w:rPr>
      </w:pPr>
      <w:r>
        <w:rPr>
          <w:rFonts w:ascii="Times New Roman" w:eastAsia="Times New Roman" w:hAnsi="Times New Roman" w:cs="Times New Roman"/>
          <w:sz w:val="27"/>
          <w:szCs w:val="27"/>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7"/>
          <w:szCs w:val="27"/>
        </w:rPr>
        <w:t xml:space="preserve">собственника помещения с момента возникновения права собственности </w:t>
      </w:r>
      <w:r>
        <w:rPr>
          <w:rFonts w:ascii="Times New Roman" w:eastAsia="Times New Roman" w:hAnsi="Times New Roman" w:cs="Times New Roman"/>
          <w:sz w:val="27"/>
          <w:szCs w:val="27"/>
        </w:rPr>
        <w:t>на такое помещение с учетом правила, установленного</w:t>
      </w:r>
      <w:r>
        <w:rPr>
          <w:rFonts w:ascii="Times New Roman" w:eastAsia="Times New Roman" w:hAnsi="Times New Roman" w:cs="Times New Roman"/>
          <w:sz w:val="27"/>
          <w:szCs w:val="27"/>
        </w:rPr>
        <w:t> </w:t>
      </w:r>
      <w:hyperlink r:id="rId4" w:anchor="/document/12138291/entry/1693" w:history="1">
        <w:r>
          <w:rPr>
            <w:rFonts w:ascii="Times New Roman" w:eastAsia="Times New Roman" w:hAnsi="Times New Roman" w:cs="Times New Roman"/>
            <w:color w:val="0000EE"/>
            <w:sz w:val="27"/>
            <w:szCs w:val="27"/>
          </w:rPr>
          <w:t>частью 3 статьи 169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(п.5 ч.2 ст.153 ЖК РФ).</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2138291/entry/154022" w:history="1">
        <w:r>
          <w:rPr>
            <w:rFonts w:ascii="Times New Roman" w:eastAsia="Times New Roman" w:hAnsi="Times New Roman" w:cs="Times New Roman"/>
            <w:color w:val="0000EE"/>
            <w:sz w:val="27"/>
            <w:szCs w:val="27"/>
          </w:rPr>
          <w:t>п.2 ч.2 ст.</w:t>
        </w:r>
        <w:r>
          <w:rPr>
            <w:rFonts w:ascii="Times New Roman" w:eastAsia="Times New Roman" w:hAnsi="Times New Roman" w:cs="Times New Roman"/>
            <w:color w:val="0000EE"/>
            <w:sz w:val="27"/>
            <w:szCs w:val="27"/>
          </w:rPr>
          <w:t>154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ЖК</w:t>
      </w:r>
      <w:r>
        <w:rPr>
          <w:rFonts w:ascii="Times New Roman" w:eastAsia="Times New Roman" w:hAnsi="Times New Roman" w:cs="Times New Roman"/>
          <w:sz w:val="27"/>
          <w:szCs w:val="27"/>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2138291/entry/15501" w:history="1">
        <w:r>
          <w:rPr>
            <w:rFonts w:ascii="Times New Roman" w:eastAsia="Times New Roman" w:hAnsi="Times New Roman" w:cs="Times New Roman"/>
            <w:color w:val="0000EE"/>
            <w:sz w:val="27"/>
            <w:szCs w:val="27"/>
          </w:rPr>
          <w:t>ч.1 ст.155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ч.ч.1,3 ст.158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w:t>
      </w:r>
      <w:r>
        <w:rPr>
          <w:rFonts w:ascii="Times New Roman" w:eastAsia="Times New Roman" w:hAnsi="Times New Roman" w:cs="Times New Roman"/>
          <w:sz w:val="27"/>
          <w:szCs w:val="27"/>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8"/>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38291/entry/1691" w:history="1">
        <w:r>
          <w:rPr>
            <w:rFonts w:ascii="Times New Roman" w:eastAsia="Times New Roman" w:hAnsi="Times New Roman" w:cs="Times New Roman"/>
            <w:color w:val="0000EE"/>
            <w:sz w:val="27"/>
            <w:szCs w:val="27"/>
          </w:rPr>
          <w:t>ч.1 ст.169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8"/>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xml:space="preserve"> ч.3 ст.169 ЖК РФ </w:t>
      </w:r>
      <w:r>
        <w:rPr>
          <w:rFonts w:ascii="Times New Roman" w:eastAsia="Times New Roman" w:hAnsi="Times New Roman" w:cs="Times New Roman"/>
          <w:sz w:val="27"/>
          <w:szCs w:val="27"/>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7"/>
          <w:szCs w:val="27"/>
        </w:rPr>
        <w:t> </w:t>
      </w:r>
      <w:hyperlink r:id="rId4" w:anchor="/document/12138291/entry/17051" w:history="1">
        <w:r>
          <w:rPr>
            <w:rFonts w:ascii="Times New Roman" w:eastAsia="Times New Roman" w:hAnsi="Times New Roman" w:cs="Times New Roman"/>
            <w:color w:val="0000EE"/>
            <w:sz w:val="27"/>
            <w:szCs w:val="27"/>
          </w:rPr>
          <w:t>частями 5.1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4" w:anchor="/document/12138291/entry/17052" w:history="1">
        <w:r>
          <w:rPr>
            <w:rFonts w:ascii="Times New Roman" w:eastAsia="Times New Roman" w:hAnsi="Times New Roman" w:cs="Times New Roman"/>
            <w:color w:val="0000EE"/>
            <w:sz w:val="27"/>
            <w:szCs w:val="27"/>
          </w:rPr>
          <w:t>5.2 статьи 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w:t>
      </w:r>
    </w:p>
    <w:p>
      <w:pPr>
        <w:spacing w:before="0" w:after="0"/>
        <w:ind w:firstLine="708"/>
        <w:jc w:val="both"/>
        <w:rPr>
          <w:sz w:val="27"/>
          <w:szCs w:val="27"/>
        </w:rPr>
      </w:pPr>
      <w:r>
        <w:rPr>
          <w:rFonts w:ascii="Times New Roman" w:eastAsia="Times New Roman" w:hAnsi="Times New Roman" w:cs="Times New Roman"/>
          <w:sz w:val="27"/>
          <w:szCs w:val="27"/>
        </w:rPr>
        <w:t>На основании</w:t>
      </w:r>
      <w:r>
        <w:rPr>
          <w:rFonts w:ascii="Times New Roman" w:eastAsia="Times New Roman" w:hAnsi="Times New Roman" w:cs="Times New Roman"/>
          <w:sz w:val="27"/>
          <w:szCs w:val="27"/>
        </w:rPr>
        <w:t> </w:t>
      </w:r>
      <w:hyperlink r:id="rId4" w:anchor="/document/12138291/entry/156081" w:history="1">
        <w:r>
          <w:rPr>
            <w:rFonts w:ascii="Times New Roman" w:eastAsia="Times New Roman" w:hAnsi="Times New Roman" w:cs="Times New Roman"/>
            <w:color w:val="0000EE"/>
            <w:sz w:val="27"/>
            <w:szCs w:val="27"/>
          </w:rPr>
          <w:t>части 8.1 статьи 156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w:t>
      </w:r>
      <w:r>
        <w:rPr>
          <w:rFonts w:ascii="Times New Roman" w:eastAsia="Times New Roman" w:hAnsi="Times New Roman" w:cs="Times New Roman"/>
          <w:sz w:val="27"/>
          <w:szCs w:val="27"/>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w:t>
      </w:r>
      <w:r>
        <w:rPr>
          <w:rFonts w:ascii="Times New Roman" w:eastAsia="Times New Roman" w:hAnsi="Times New Roman" w:cs="Times New Roman"/>
          <w:sz w:val="27"/>
          <w:szCs w:val="27"/>
        </w:rPr>
        <w:t>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7"/>
          <w:szCs w:val="27"/>
        </w:rPr>
        <w:t> </w:t>
      </w:r>
      <w:hyperlink r:id="rId4" w:anchor="/document/12138291/entry/0" w:history="1">
        <w:r>
          <w:rPr>
            <w:rFonts w:ascii="Times New Roman" w:eastAsia="Times New Roman" w:hAnsi="Times New Roman" w:cs="Times New Roman"/>
            <w:color w:val="0000EE"/>
            <w:sz w:val="27"/>
            <w:szCs w:val="27"/>
          </w:rPr>
          <w:t>Кодексом</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w:t>
      </w:r>
      <w:hyperlink r:id="rId4" w:anchor="/document/12138291/entry/16821" w:history="1">
        <w:r>
          <w:rPr>
            <w:rFonts w:ascii="Times New Roman" w:eastAsia="Times New Roman" w:hAnsi="Times New Roman" w:cs="Times New Roman"/>
            <w:color w:val="0000EE"/>
            <w:sz w:val="27"/>
            <w:szCs w:val="27"/>
          </w:rPr>
          <w:t>п.1 ч</w:t>
        </w:r>
        <w:r>
          <w:rPr>
            <w:rFonts w:ascii="Times New Roman" w:eastAsia="Times New Roman" w:hAnsi="Times New Roman" w:cs="Times New Roman"/>
            <w:color w:val="0000EE"/>
            <w:sz w:val="27"/>
            <w:szCs w:val="27"/>
          </w:rPr>
          <w:t>.2 ст.168</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2138291/entry/1703" w:history="1">
        <w:r>
          <w:rPr>
            <w:rFonts w:ascii="Times New Roman" w:eastAsia="Times New Roman" w:hAnsi="Times New Roman" w:cs="Times New Roman"/>
            <w:color w:val="0000EE"/>
            <w:sz w:val="27"/>
            <w:szCs w:val="27"/>
          </w:rPr>
          <w:t>п.3 ст.</w:t>
        </w:r>
        <w:r>
          <w:rPr>
            <w:rFonts w:ascii="Times New Roman" w:eastAsia="Times New Roman" w:hAnsi="Times New Roman" w:cs="Times New Roman"/>
            <w:color w:val="0000EE"/>
            <w:sz w:val="27"/>
            <w:szCs w:val="27"/>
          </w:rPr>
          <w:t>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установлены два способа формирования фонда капитального ремонта:</w:t>
      </w:r>
    </w:p>
    <w:p>
      <w:pPr>
        <w:spacing w:before="0" w:after="0"/>
        <w:ind w:firstLine="709"/>
        <w:jc w:val="both"/>
        <w:rPr>
          <w:sz w:val="27"/>
          <w:szCs w:val="27"/>
        </w:rPr>
      </w:pPr>
      <w:r>
        <w:rPr>
          <w:rFonts w:ascii="Times New Roman" w:eastAsia="Times New Roman" w:hAnsi="Times New Roman" w:cs="Times New Roman"/>
          <w:sz w:val="27"/>
          <w:szCs w:val="27"/>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7"/>
          <w:szCs w:val="27"/>
        </w:rPr>
      </w:pPr>
      <w:r>
        <w:rPr>
          <w:rFonts w:ascii="Times New Roman" w:eastAsia="Times New Roman" w:hAnsi="Times New Roman" w:cs="Times New Roman"/>
          <w:sz w:val="27"/>
          <w:szCs w:val="27"/>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7"/>
          <w:szCs w:val="27"/>
        </w:rPr>
        <w:t> </w:t>
      </w:r>
      <w:hyperlink r:id="rId4" w:anchor="/document/12138291/entry/1897" w:history="1">
        <w:r>
          <w:rPr>
            <w:rFonts w:ascii="Times New Roman" w:eastAsia="Times New Roman" w:hAnsi="Times New Roman" w:cs="Times New Roman"/>
            <w:color w:val="0000EE"/>
            <w:sz w:val="27"/>
            <w:szCs w:val="27"/>
          </w:rPr>
          <w:t>частью 7 статьи 189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орган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7"/>
          <w:szCs w:val="27"/>
        </w:rPr>
        <w:t> </w:t>
      </w:r>
      <w:hyperlink r:id="rId4" w:anchor="/document/12138291/entry/1724" w:history="1">
        <w:r>
          <w:rPr>
            <w:rFonts w:ascii="Times New Roman" w:eastAsia="Times New Roman" w:hAnsi="Times New Roman" w:cs="Times New Roman"/>
            <w:color w:val="0000EE"/>
            <w:sz w:val="27"/>
            <w:szCs w:val="27"/>
          </w:rPr>
          <w:t>частью 4 статьи 172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w:t>
      </w:r>
      <w:r>
        <w:rPr>
          <w:rFonts w:ascii="Times New Roman" w:eastAsia="Times New Roman" w:hAnsi="Times New Roman" w:cs="Times New Roman"/>
          <w:sz w:val="27"/>
          <w:szCs w:val="27"/>
        </w:rPr>
        <w:t xml:space="preserve"> числе с использованием системы (</w:t>
      </w:r>
      <w:hyperlink r:id="rId4" w:anchor="/document/12138291/entry/1707" w:history="1">
        <w:r>
          <w:rPr>
            <w:rFonts w:ascii="Times New Roman" w:eastAsia="Times New Roman" w:hAnsi="Times New Roman" w:cs="Times New Roman"/>
            <w:color w:val="0000EE"/>
            <w:sz w:val="27"/>
            <w:szCs w:val="27"/>
          </w:rPr>
          <w:t>ч.7 ст.170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38291/entry/1711" w:history="1">
        <w:r>
          <w:rPr>
            <w:rFonts w:ascii="Times New Roman" w:eastAsia="Times New Roman" w:hAnsi="Times New Roman" w:cs="Times New Roman"/>
            <w:color w:val="0000EE"/>
            <w:sz w:val="27"/>
            <w:szCs w:val="27"/>
          </w:rPr>
          <w:t>ч.1 ст.171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7"/>
            <w:szCs w:val="27"/>
          </w:rPr>
          <w:t>Правила</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предоставления коммунальных услуг собственникам и пользователям помещений в многоквартирных домах и жилых домов, в соответствии с которыми </w:t>
      </w:r>
      <w:r>
        <w:rPr>
          <w:rFonts w:ascii="Times New Roman" w:eastAsia="Times New Roman" w:hAnsi="Times New Roman" w:cs="Times New Roman"/>
          <w:sz w:val="27"/>
          <w:szCs w:val="27"/>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w:t>
      </w:r>
      <w:r>
        <w:rPr>
          <w:rFonts w:ascii="Times New Roman" w:eastAsia="Times New Roman" w:hAnsi="Times New Roman" w:cs="Times New Roman"/>
          <w:sz w:val="27"/>
          <w:szCs w:val="27"/>
        </w:rPr>
        <w:t>(технологического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7"/>
          <w:szCs w:val="27"/>
        </w:rPr>
        <w:t>машино</w:t>
      </w:r>
      <w:r>
        <w:rPr>
          <w:rFonts w:ascii="Times New Roman" w:eastAsia="Times New Roman" w:hAnsi="Times New Roman" w:cs="Times New Roman"/>
          <w:sz w:val="27"/>
          <w:szCs w:val="27"/>
        </w:rPr>
        <w:t>-места, подземные гаражи и автостоянки, предусмотренные проектной документацией)</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0164072/entry/309" w:history="1">
        <w:r>
          <w:rPr>
            <w:rFonts w:ascii="Times New Roman" w:eastAsia="Times New Roman" w:hAnsi="Times New Roman" w:cs="Times New Roman"/>
            <w:color w:val="0000EE"/>
            <w:sz w:val="27"/>
            <w:szCs w:val="27"/>
          </w:rPr>
          <w:t>ст.309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7"/>
            <w:szCs w:val="27"/>
          </w:rPr>
          <w:t>ст.310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p>
    <w:p>
      <w:pPr>
        <w:spacing w:before="0" w:after="0"/>
        <w:ind w:firstLine="709"/>
        <w:jc w:val="both"/>
        <w:rPr>
          <w:sz w:val="27"/>
          <w:szCs w:val="27"/>
        </w:rPr>
      </w:pPr>
      <w:r>
        <w:rPr>
          <w:rFonts w:ascii="Times New Roman" w:eastAsia="Times New Roman" w:hAnsi="Times New Roman" w:cs="Times New Roman"/>
          <w:sz w:val="27"/>
          <w:szCs w:val="27"/>
        </w:rPr>
        <w:t>В судебном заседании установлено, что р</w:t>
      </w:r>
      <w:r>
        <w:rPr>
          <w:rFonts w:ascii="Times New Roman" w:eastAsia="Times New Roman" w:hAnsi="Times New Roman" w:cs="Times New Roman"/>
          <w:sz w:val="27"/>
          <w:szCs w:val="27"/>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7"/>
          <w:szCs w:val="27"/>
        </w:rPr>
      </w:pPr>
      <w:r>
        <w:rPr>
          <w:rFonts w:ascii="Times New Roman" w:eastAsia="Times New Roman" w:hAnsi="Times New Roman" w:cs="Times New Roman"/>
          <w:sz w:val="27"/>
          <w:szCs w:val="27"/>
        </w:rPr>
        <w:t xml:space="preserve">Правовое </w:t>
      </w:r>
      <w:r>
        <w:rPr>
          <w:rFonts w:ascii="Times New Roman" w:eastAsia="Times New Roman" w:hAnsi="Times New Roman" w:cs="Times New Roman"/>
          <w:sz w:val="27"/>
          <w:szCs w:val="27"/>
        </w:rPr>
        <w:t>положение</w:t>
      </w:r>
      <w:r>
        <w:rPr>
          <w:rFonts w:ascii="Times New Roman" w:eastAsia="Times New Roman" w:hAnsi="Times New Roman" w:cs="Times New Roman"/>
          <w:sz w:val="27"/>
          <w:szCs w:val="27"/>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7"/>
          <w:szCs w:val="27"/>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7"/>
          <w:szCs w:val="27"/>
        </w:rPr>
      </w:pPr>
      <w:r>
        <w:rPr>
          <w:rFonts w:ascii="Times New Roman" w:eastAsia="Times New Roman" w:hAnsi="Times New Roman" w:cs="Times New Roman"/>
          <w:sz w:val="27"/>
          <w:szCs w:val="27"/>
        </w:rPr>
        <w:t>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Постановлением </w:t>
      </w: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7"/>
          <w:szCs w:val="27"/>
        </w:rPr>
        <w:t>йского автономного округа-Югры (далее-Окружная программа)</w:t>
      </w:r>
    </w:p>
    <w:p>
      <w:pPr>
        <w:spacing w:before="0" w:after="0"/>
        <w:ind w:firstLine="709"/>
        <w:jc w:val="both"/>
        <w:rPr>
          <w:sz w:val="27"/>
          <w:szCs w:val="27"/>
        </w:rPr>
      </w:pPr>
      <w:r>
        <w:rPr>
          <w:rFonts w:ascii="Times New Roman" w:eastAsia="Times New Roman" w:hAnsi="Times New Roman" w:cs="Times New Roman"/>
          <w:sz w:val="27"/>
          <w:szCs w:val="27"/>
        </w:rPr>
        <w:t xml:space="preserve">Многоквартирный дом, расположенный по адресу: </w:t>
      </w:r>
      <w:r>
        <w:rPr>
          <w:rFonts w:ascii="Times New Roman" w:eastAsia="Times New Roman" w:hAnsi="Times New Roman" w:cs="Times New Roman"/>
          <w:sz w:val="27"/>
          <w:szCs w:val="27"/>
        </w:rPr>
        <w:t>г.Ханты-Манс</w:t>
      </w:r>
      <w:r>
        <w:rPr>
          <w:rFonts w:ascii="Times New Roman" w:eastAsia="Times New Roman" w:hAnsi="Times New Roman" w:cs="Times New Roman"/>
          <w:sz w:val="27"/>
          <w:szCs w:val="27"/>
        </w:rPr>
        <w:t>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включен в О</w:t>
      </w:r>
      <w:r>
        <w:rPr>
          <w:rFonts w:ascii="Times New Roman" w:eastAsia="Times New Roman" w:hAnsi="Times New Roman" w:cs="Times New Roman"/>
          <w:sz w:val="27"/>
          <w:szCs w:val="27"/>
        </w:rPr>
        <w:t>кружную программу.</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отчету</w:t>
      </w:r>
      <w:r>
        <w:rPr>
          <w:rFonts w:ascii="Times New Roman" w:eastAsia="Times New Roman" w:hAnsi="Times New Roman" w:cs="Times New Roman"/>
          <w:sz w:val="27"/>
          <w:szCs w:val="27"/>
        </w:rPr>
        <w:t xml:space="preserve"> об объекте недвижимости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имеющемуся в общем доступе в сети «Интернет», </w:t>
      </w:r>
      <w:r>
        <w:rPr>
          <w:rFonts w:ascii="Times New Roman" w:eastAsia="Times New Roman" w:hAnsi="Times New Roman" w:cs="Times New Roman"/>
          <w:sz w:val="27"/>
          <w:szCs w:val="27"/>
        </w:rPr>
        <w:t>многоквартирный дом по адресу: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включает в себя нежилое помещение-подземный гараж н</w:t>
      </w:r>
      <w:r>
        <w:rPr>
          <w:rFonts w:ascii="Times New Roman" w:eastAsia="Times New Roman" w:hAnsi="Times New Roman" w:cs="Times New Roman"/>
          <w:sz w:val="27"/>
          <w:szCs w:val="27"/>
        </w:rPr>
        <w:t xml:space="preserve">а 58 стояночных мест на 1 этаже, общей площадью 1658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Собственники многоквартирного дома по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w:t>
      </w:r>
      <w:r>
        <w:rPr>
          <w:rFonts w:ascii="Times New Roman" w:eastAsia="Times New Roman" w:hAnsi="Times New Roman" w:cs="Times New Roman"/>
          <w:sz w:val="27"/>
          <w:szCs w:val="27"/>
        </w:rPr>
        <w:t>не реализовали своё право выбора</w:t>
      </w:r>
      <w:r>
        <w:rPr>
          <w:rFonts w:ascii="Times New Roman" w:eastAsia="Times New Roman" w:hAnsi="Times New Roman" w:cs="Times New Roman"/>
          <w:sz w:val="27"/>
          <w:szCs w:val="27"/>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7"/>
          <w:szCs w:val="27"/>
        </w:rPr>
        <w:t xml:space="preserve">постановлением </w:t>
      </w:r>
      <w:r>
        <w:rPr>
          <w:rFonts w:ascii="Times New Roman" w:eastAsia="Times New Roman" w:hAnsi="Times New Roman" w:cs="Times New Roman"/>
          <w:sz w:val="27"/>
          <w:szCs w:val="27"/>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w:t>
      </w:r>
      <w:r>
        <w:rPr>
          <w:rFonts w:ascii="Times New Roman" w:eastAsia="Times New Roman" w:hAnsi="Times New Roman" w:cs="Times New Roman"/>
          <w:sz w:val="27"/>
          <w:szCs w:val="27"/>
        </w:rPr>
        <w:t xml:space="preserve">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7"/>
          <w:szCs w:val="27"/>
        </w:rPr>
      </w:pPr>
      <w:r>
        <w:rPr>
          <w:rFonts w:ascii="Times New Roman" w:eastAsia="Times New Roman" w:hAnsi="Times New Roman" w:cs="Times New Roman"/>
          <w:sz w:val="27"/>
          <w:szCs w:val="27"/>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с </w:t>
      </w:r>
      <w:r>
        <w:rPr>
          <w:rFonts w:ascii="Times New Roman" w:eastAsia="Times New Roman" w:hAnsi="Times New Roman" w:cs="Times New Roman"/>
          <w:sz w:val="27"/>
          <w:szCs w:val="27"/>
        </w:rPr>
        <w:t>01.09.</w:t>
      </w:r>
      <w:r>
        <w:rPr>
          <w:rFonts w:ascii="Times New Roman" w:eastAsia="Times New Roman" w:hAnsi="Times New Roman" w:cs="Times New Roman"/>
          <w:sz w:val="27"/>
          <w:szCs w:val="27"/>
        </w:rPr>
        <w:t>2014 собствен</w:t>
      </w:r>
      <w:r>
        <w:rPr>
          <w:rFonts w:ascii="Times New Roman" w:eastAsia="Times New Roman" w:hAnsi="Times New Roman" w:cs="Times New Roman"/>
          <w:sz w:val="27"/>
          <w:szCs w:val="27"/>
        </w:rPr>
        <w:t>ники помещений в многоквартирном доме, расположенном по адрес</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w:t>
      </w:r>
      <w:r>
        <w:rPr>
          <w:rFonts w:ascii="Times New Roman" w:eastAsia="Times New Roman" w:hAnsi="Times New Roman" w:cs="Times New Roman"/>
          <w:sz w:val="27"/>
          <w:szCs w:val="27"/>
        </w:rPr>
        <w:t xml:space="preserve"> включенным</w:t>
      </w:r>
      <w:r>
        <w:rPr>
          <w:rFonts w:ascii="Times New Roman" w:eastAsia="Times New Roman" w:hAnsi="Times New Roman" w:cs="Times New Roman"/>
          <w:sz w:val="27"/>
          <w:szCs w:val="27"/>
        </w:rPr>
        <w:t xml:space="preserve"> в </w:t>
      </w:r>
      <w:r>
        <w:rPr>
          <w:rFonts w:ascii="Times New Roman" w:eastAsia="Times New Roman" w:hAnsi="Times New Roman" w:cs="Times New Roman"/>
          <w:sz w:val="27"/>
          <w:szCs w:val="27"/>
        </w:rPr>
        <w:t xml:space="preserve">Окружную </w:t>
      </w:r>
      <w:r>
        <w:rPr>
          <w:rFonts w:ascii="Times New Roman" w:eastAsia="Times New Roman" w:hAnsi="Times New Roman" w:cs="Times New Roman"/>
          <w:sz w:val="27"/>
          <w:szCs w:val="27"/>
        </w:rPr>
        <w:t>программу, обязаны оплачивать взносы на капитальный ремонт.</w:t>
      </w:r>
    </w:p>
    <w:p>
      <w:pPr>
        <w:spacing w:before="0" w:after="0"/>
        <w:ind w:firstLine="709"/>
        <w:jc w:val="both"/>
        <w:rPr>
          <w:sz w:val="27"/>
          <w:szCs w:val="27"/>
        </w:rPr>
      </w:pPr>
      <w:r>
        <w:rPr>
          <w:rFonts w:ascii="Times New Roman" w:eastAsia="Times New Roman" w:hAnsi="Times New Roman" w:cs="Times New Roman"/>
          <w:sz w:val="27"/>
          <w:szCs w:val="27"/>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составлял </w:t>
      </w:r>
      <w:r>
        <w:rPr>
          <w:rStyle w:val="cat-Sumgrp-93rplc-7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помещения (в ином исполнении с лифтом).</w:t>
      </w:r>
    </w:p>
    <w:p>
      <w:pPr>
        <w:spacing w:before="0" w:after="0"/>
        <w:ind w:firstLine="708"/>
        <w:jc w:val="both"/>
        <w:rPr>
          <w:sz w:val="27"/>
          <w:szCs w:val="27"/>
        </w:rPr>
      </w:pP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ежилое помещение</w:t>
      </w:r>
      <w:r>
        <w:rPr>
          <w:rFonts w:ascii="Times New Roman" w:eastAsia="Times New Roman" w:hAnsi="Times New Roman" w:cs="Times New Roman"/>
          <w:sz w:val="27"/>
          <w:szCs w:val="27"/>
        </w:rPr>
        <w:t xml:space="preserve"> (подземный гараж на 58 </w:t>
      </w:r>
      <w:r>
        <w:rPr>
          <w:rFonts w:ascii="Times New Roman" w:eastAsia="Times New Roman" w:hAnsi="Times New Roman" w:cs="Times New Roman"/>
          <w:sz w:val="27"/>
          <w:szCs w:val="27"/>
        </w:rPr>
        <w:t xml:space="preserve">стояночных </w:t>
      </w:r>
      <w:r>
        <w:rPr>
          <w:rFonts w:ascii="Times New Roman" w:eastAsia="Times New Roman" w:hAnsi="Times New Roman" w:cs="Times New Roman"/>
          <w:sz w:val="27"/>
          <w:szCs w:val="27"/>
        </w:rPr>
        <w:t>мест)</w:t>
      </w:r>
      <w:r>
        <w:rPr>
          <w:rFonts w:ascii="Times New Roman" w:eastAsia="Times New Roman" w:hAnsi="Times New Roman" w:cs="Times New Roman"/>
          <w:sz w:val="27"/>
          <w:szCs w:val="27"/>
        </w:rPr>
        <w:t xml:space="preserve">, площадью </w:t>
      </w:r>
      <w:r>
        <w:rPr>
          <w:rFonts w:ascii="Times New Roman" w:eastAsia="Times New Roman" w:hAnsi="Times New Roman" w:cs="Times New Roman"/>
          <w:sz w:val="27"/>
          <w:szCs w:val="27"/>
        </w:rPr>
        <w:t>1658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расположенное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w:t>
      </w:r>
      <w:r>
        <w:rPr>
          <w:rFonts w:ascii="Times New Roman" w:eastAsia="Times New Roman" w:hAnsi="Times New Roman" w:cs="Times New Roman"/>
          <w:sz w:val="27"/>
          <w:szCs w:val="27"/>
        </w:rPr>
        <w:t xml:space="preserve">на праве </w:t>
      </w:r>
      <w:r>
        <w:rPr>
          <w:rFonts w:ascii="Times New Roman" w:eastAsia="Times New Roman" w:hAnsi="Times New Roman" w:cs="Times New Roman"/>
          <w:sz w:val="27"/>
          <w:szCs w:val="27"/>
        </w:rPr>
        <w:t xml:space="preserve">долевой </w:t>
      </w:r>
      <w:r>
        <w:rPr>
          <w:rFonts w:ascii="Times New Roman" w:eastAsia="Times New Roman" w:hAnsi="Times New Roman" w:cs="Times New Roman"/>
          <w:sz w:val="27"/>
          <w:szCs w:val="27"/>
        </w:rPr>
        <w:t>собственности</w:t>
      </w:r>
      <w:r>
        <w:rPr>
          <w:rFonts w:ascii="Times New Roman" w:eastAsia="Times New Roman" w:hAnsi="Times New Roman" w:cs="Times New Roman"/>
          <w:sz w:val="27"/>
          <w:szCs w:val="27"/>
        </w:rPr>
        <w:t xml:space="preserve"> (доля в праве 1/58)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 </w:t>
      </w:r>
      <w:r>
        <w:rPr>
          <w:rFonts w:ascii="Times New Roman" w:eastAsia="Times New Roman" w:hAnsi="Times New Roman" w:cs="Times New Roman"/>
          <w:sz w:val="27"/>
          <w:szCs w:val="27"/>
        </w:rPr>
        <w:t>20.06.2006</w:t>
      </w:r>
      <w:r>
        <w:rPr>
          <w:rFonts w:ascii="Times New Roman" w:eastAsia="Times New Roman" w:hAnsi="Times New Roman" w:cs="Times New Roman"/>
          <w:sz w:val="27"/>
          <w:szCs w:val="27"/>
        </w:rPr>
        <w:t xml:space="preserve"> принадлежит </w:t>
      </w:r>
      <w:r>
        <w:rPr>
          <w:rStyle w:val="cat-FIOgrp-83rplc-75"/>
          <w:rFonts w:ascii="Times New Roman" w:eastAsia="Times New Roman" w:hAnsi="Times New Roman" w:cs="Times New Roman"/>
          <w:sz w:val="27"/>
          <w:szCs w:val="27"/>
        </w:rPr>
        <w:t>фио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что </w:t>
      </w:r>
      <w:r>
        <w:rPr>
          <w:rFonts w:ascii="Times New Roman" w:eastAsia="Times New Roman" w:hAnsi="Times New Roman" w:cs="Times New Roman"/>
          <w:sz w:val="27"/>
          <w:szCs w:val="27"/>
        </w:rPr>
        <w:t xml:space="preserve">подтверждается </w:t>
      </w:r>
      <w:r>
        <w:rPr>
          <w:rFonts w:ascii="Times New Roman" w:eastAsia="Times New Roman" w:hAnsi="Times New Roman" w:cs="Times New Roman"/>
          <w:sz w:val="27"/>
          <w:szCs w:val="27"/>
        </w:rPr>
        <w:t>выпиской из Единого государственного реестра недвижим</w:t>
      </w:r>
      <w:r>
        <w:rPr>
          <w:rFonts w:ascii="Times New Roman" w:eastAsia="Times New Roman" w:hAnsi="Times New Roman" w:cs="Times New Roman"/>
          <w:sz w:val="27"/>
          <w:szCs w:val="27"/>
        </w:rPr>
        <w:t>ости об объекте недвижимости и не оспаривается ответчиком.</w:t>
      </w:r>
    </w:p>
    <w:p>
      <w:pPr>
        <w:spacing w:before="0" w:after="0"/>
        <w:ind w:firstLine="709"/>
        <w:jc w:val="both"/>
        <w:rPr>
          <w:sz w:val="27"/>
          <w:szCs w:val="27"/>
        </w:rPr>
      </w:pPr>
      <w:r>
        <w:rPr>
          <w:rFonts w:ascii="Times New Roman" w:eastAsia="Times New Roman" w:hAnsi="Times New Roman" w:cs="Times New Roman"/>
          <w:sz w:val="27"/>
          <w:szCs w:val="27"/>
        </w:rPr>
        <w:t>Для оплаты взносов на капитальный ремонт общего имущества ответчику открыт лицевой счет №</w:t>
      </w:r>
      <w:r>
        <w:rPr>
          <w:rFonts w:ascii="Times New Roman" w:eastAsia="Times New Roman" w:hAnsi="Times New Roman" w:cs="Times New Roman"/>
          <w:sz w:val="27"/>
          <w:szCs w:val="27"/>
        </w:rPr>
        <w:t>200206037</w:t>
      </w:r>
      <w:r>
        <w:rPr>
          <w:rFonts w:ascii="Times New Roman" w:eastAsia="Times New Roman" w:hAnsi="Times New Roman" w:cs="Times New Roman"/>
          <w:sz w:val="27"/>
          <w:szCs w:val="27"/>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выписки по лицевому счету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200206037</w:t>
      </w:r>
      <w:r>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 xml:space="preserve">у </w:t>
      </w:r>
      <w:r>
        <w:rPr>
          <w:rStyle w:val="cat-FIOgrp-82rplc-7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перед Югорским фондом капитального ремонта имелась задолженность по оплате взносов на капитальный ремонт, размер которой за период с сентября 2014 года по апрель 2023 года составлял </w:t>
      </w:r>
      <w:r>
        <w:rPr>
          <w:rStyle w:val="cat-Sumgrp-94rplc-7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исходя из тарифа </w:t>
      </w:r>
      <w:r>
        <w:rPr>
          <w:rStyle w:val="cat-Sumgrp-93rplc-8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период с 2014 по 2020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Style w:val="cat-Sumgrp-95rplc-8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2021 году, </w:t>
      </w:r>
      <w:r>
        <w:rPr>
          <w:rStyle w:val="cat-Sumgrp-96rplc-8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2022 году и </w:t>
      </w:r>
      <w:r>
        <w:rPr>
          <w:rStyle w:val="cat-Sumgrp-97rplc-8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2023 году, применяемые для помещений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18.08.2023 (согласно копии конверта) Югорский фонд капитального ремонта обратился с заявлением о выдаче судебного приказа в отношении должника </w:t>
      </w:r>
      <w:r>
        <w:rPr>
          <w:rStyle w:val="cat-FIOgrp-82rplc-90"/>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.09.2023 мировым судьей судебного участка №3 Ханты-Мансийского судебного района вынесен судебный приказ по гражданскому делу №2-</w:t>
      </w:r>
      <w:r>
        <w:rPr>
          <w:rFonts w:ascii="Times New Roman" w:eastAsia="Times New Roman" w:hAnsi="Times New Roman" w:cs="Times New Roman"/>
          <w:sz w:val="28"/>
          <w:szCs w:val="28"/>
        </w:rPr>
        <w:t>4009</w:t>
      </w:r>
      <w:r>
        <w:rPr>
          <w:rFonts w:ascii="Times New Roman" w:eastAsia="Times New Roman" w:hAnsi="Times New Roman" w:cs="Times New Roman"/>
          <w:sz w:val="28"/>
          <w:szCs w:val="28"/>
        </w:rPr>
        <w:t xml:space="preserve">-2803/2023 о взыскании с </w:t>
      </w:r>
      <w:r>
        <w:rPr>
          <w:rStyle w:val="cat-FIOgrp-86rplc-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задолженности по оплате взносов на капитальный ремонт общ</w:t>
      </w:r>
      <w:r>
        <w:rPr>
          <w:rFonts w:ascii="Times New Roman" w:eastAsia="Times New Roman" w:hAnsi="Times New Roman" w:cs="Times New Roman"/>
          <w:sz w:val="28"/>
          <w:szCs w:val="28"/>
        </w:rPr>
        <w:t xml:space="preserve">его имущества в размере </w:t>
      </w:r>
      <w:r>
        <w:rPr>
          <w:rStyle w:val="cat-Sumgrp-98rplc-9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w:t>
      </w:r>
      <w:r>
        <w:rPr>
          <w:rFonts w:ascii="Times New Roman" w:eastAsia="Times New Roman" w:hAnsi="Times New Roman" w:cs="Times New Roman"/>
          <w:sz w:val="28"/>
          <w:szCs w:val="28"/>
        </w:rPr>
        <w:t xml:space="preserve">о 30.04.2023, пени в размере </w:t>
      </w:r>
      <w:r>
        <w:rPr>
          <w:rStyle w:val="cat-Sumgrp-89rplc-9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0.01.2020 по 16</w:t>
      </w:r>
      <w:r>
        <w:rPr>
          <w:rFonts w:ascii="Times New Roman" w:eastAsia="Times New Roman" w:hAnsi="Times New Roman" w:cs="Times New Roman"/>
          <w:sz w:val="28"/>
          <w:szCs w:val="28"/>
        </w:rPr>
        <w:t xml:space="preserve">.05.2023, расходы по оплате государственной пошлины в размере </w:t>
      </w:r>
      <w:r>
        <w:rPr>
          <w:rStyle w:val="cat-Sumgrp-99rplc-99"/>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04.10.2023</w:t>
      </w:r>
      <w:r>
        <w:rPr>
          <w:rFonts w:ascii="Times New Roman" w:eastAsia="Times New Roman" w:hAnsi="Times New Roman" w:cs="Times New Roman"/>
          <w:sz w:val="28"/>
          <w:szCs w:val="28"/>
        </w:rPr>
        <w:t xml:space="preserve"> ответчиком поданы возражения относительно исполнения судебного приказа.</w:t>
      </w:r>
    </w:p>
    <w:p>
      <w:pPr>
        <w:spacing w:before="0" w:after="0"/>
        <w:ind w:firstLine="709"/>
        <w:jc w:val="both"/>
        <w:rPr>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.10.2023 мировым судьей судебного участка №3 Ханты-Мансийского судебного района судебный приказ по гражданскому делу №2-</w:t>
      </w:r>
      <w:r>
        <w:rPr>
          <w:rFonts w:ascii="Times New Roman" w:eastAsia="Times New Roman" w:hAnsi="Times New Roman" w:cs="Times New Roman"/>
          <w:sz w:val="28"/>
          <w:szCs w:val="28"/>
        </w:rPr>
        <w:t>4099</w:t>
      </w:r>
      <w:r>
        <w:rPr>
          <w:rFonts w:ascii="Times New Roman" w:eastAsia="Times New Roman" w:hAnsi="Times New Roman" w:cs="Times New Roman"/>
          <w:sz w:val="28"/>
          <w:szCs w:val="28"/>
        </w:rPr>
        <w:t>-2803/2023 отменен.</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установлено, что в период с </w:t>
      </w: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.11.2023 по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.02.2024 произведена</w:t>
      </w:r>
      <w:r>
        <w:rPr>
          <w:rFonts w:ascii="Times New Roman" w:eastAsia="Times New Roman" w:hAnsi="Times New Roman" w:cs="Times New Roman"/>
          <w:sz w:val="28"/>
          <w:szCs w:val="28"/>
        </w:rPr>
        <w:t xml:space="preserve"> оплат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задолженности по взносам за капитальный ремонт общего имущества в многоквартирном доме в размере </w:t>
      </w:r>
      <w:r>
        <w:rPr>
          <w:rStyle w:val="cat-Sumgrp-92rplc-10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что подтверждается представленными ответчиком </w:t>
      </w:r>
      <w:r>
        <w:rPr>
          <w:rFonts w:ascii="Times New Roman" w:eastAsia="Times New Roman" w:hAnsi="Times New Roman" w:cs="Times New Roman"/>
          <w:sz w:val="28"/>
          <w:szCs w:val="28"/>
        </w:rPr>
        <w:t>копиями чеков.</w:t>
      </w:r>
    </w:p>
    <w:p>
      <w:pPr>
        <w:spacing w:before="0" w:after="0"/>
        <w:ind w:firstLine="708"/>
        <w:jc w:val="both"/>
        <w:rPr>
          <w:sz w:val="28"/>
          <w:szCs w:val="28"/>
        </w:rPr>
      </w:pPr>
      <w:r>
        <w:rPr>
          <w:rFonts w:ascii="Times New Roman" w:eastAsia="Times New Roman" w:hAnsi="Times New Roman" w:cs="Times New Roman"/>
          <w:sz w:val="28"/>
          <w:szCs w:val="28"/>
        </w:rPr>
        <w:t>Согласно представленному истцом расчету задолженности, поданному в суд 15.02.2024, ист</w:t>
      </w:r>
      <w:r>
        <w:rPr>
          <w:rFonts w:ascii="Times New Roman" w:eastAsia="Times New Roman" w:hAnsi="Times New Roman" w:cs="Times New Roman"/>
          <w:sz w:val="28"/>
          <w:szCs w:val="28"/>
        </w:rPr>
        <w:t>цу на указанную дату по лицевому счету №200206037</w:t>
      </w:r>
      <w:r>
        <w:rPr>
          <w:rFonts w:ascii="Times New Roman" w:eastAsia="Times New Roman" w:hAnsi="Times New Roman" w:cs="Times New Roman"/>
          <w:sz w:val="28"/>
          <w:szCs w:val="28"/>
        </w:rPr>
        <w:t xml:space="preserve"> поступили денежные средства в размере</w:t>
      </w:r>
      <w:r>
        <w:rPr>
          <w:rFonts w:ascii="Times New Roman" w:eastAsia="Times New Roman" w:hAnsi="Times New Roman" w:cs="Times New Roman"/>
          <w:sz w:val="28"/>
          <w:szCs w:val="28"/>
        </w:rPr>
        <w:t xml:space="preserve"> </w:t>
      </w:r>
      <w:r>
        <w:rPr>
          <w:rStyle w:val="cat-Sumgrp-100rplc-10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(30.11.2023-2500 руб., 19.12.2023 – </w:t>
      </w:r>
      <w:r>
        <w:rPr>
          <w:rStyle w:val="cat-Sumgrp-101rplc-1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 15.01.2024 руб.</w:t>
      </w:r>
      <w:r>
        <w:rPr>
          <w:rFonts w:ascii="Times New Roman" w:eastAsia="Times New Roman" w:hAnsi="Times New Roman" w:cs="Times New Roman"/>
          <w:sz w:val="28"/>
          <w:szCs w:val="28"/>
        </w:rPr>
        <w:t>-2500 руб.</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расчета задолженности и уточненного искового заявления истец зачел денежные средства в сумме </w:t>
      </w:r>
      <w:r>
        <w:rPr>
          <w:rStyle w:val="cat-Sumgrp-100rplc-1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период</w:t>
      </w:r>
      <w:r>
        <w:rPr>
          <w:rFonts w:ascii="Times New Roman" w:eastAsia="Times New Roman" w:hAnsi="Times New Roman" w:cs="Times New Roman"/>
          <w:sz w:val="28"/>
          <w:szCs w:val="28"/>
        </w:rPr>
        <w:t xml:space="preserve"> до 01.02.2018</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19.02.2024 </w:t>
      </w:r>
      <w:r>
        <w:rPr>
          <w:rFonts w:ascii="Times New Roman" w:eastAsia="Times New Roman" w:hAnsi="Times New Roman" w:cs="Times New Roman"/>
          <w:sz w:val="28"/>
          <w:szCs w:val="28"/>
        </w:rPr>
        <w:t>ответчиком</w:t>
      </w:r>
      <w:r>
        <w:rPr>
          <w:rFonts w:ascii="Times New Roman" w:eastAsia="Times New Roman" w:hAnsi="Times New Roman" w:cs="Times New Roman"/>
          <w:sz w:val="28"/>
          <w:szCs w:val="28"/>
        </w:rPr>
        <w:t xml:space="preserve"> в счет оплаты задолженности по взносам на капитальный ремонт общего имущества многоквартирного дома оплачено </w:t>
      </w:r>
      <w:r>
        <w:rPr>
          <w:rFonts w:ascii="Times New Roman" w:eastAsia="Times New Roman" w:hAnsi="Times New Roman" w:cs="Times New Roman"/>
          <w:sz w:val="28"/>
          <w:szCs w:val="28"/>
        </w:rPr>
        <w:t xml:space="preserve">еще </w:t>
      </w:r>
      <w:r>
        <w:rPr>
          <w:rStyle w:val="cat-Sumgrp-102rplc-1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Таким образом, </w:t>
      </w:r>
      <w:r>
        <w:rPr>
          <w:rStyle w:val="cat-FIOgrp-82rplc-11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всего оплачено в счет погашения задолженности </w:t>
      </w:r>
      <w:r>
        <w:rPr>
          <w:rStyle w:val="cat-Sumgrp-92rplc-11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Согласно п.30 разъяснениям Пленума Верховного суда Российской Федерации, изложенных в постановлении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плата за жилое помещение и коммунальные услуги вносится ежемесячно до десятого числа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(часть 1 статьи 155 ЖК РФ).</w:t>
      </w:r>
    </w:p>
    <w:p>
      <w:pPr>
        <w:spacing w:before="0" w:after="0"/>
        <w:ind w:firstLine="708"/>
        <w:jc w:val="both"/>
        <w:rPr>
          <w:sz w:val="28"/>
          <w:szCs w:val="28"/>
        </w:rPr>
      </w:pPr>
      <w:r>
        <w:rPr>
          <w:rFonts w:ascii="Times New Roman" w:eastAsia="Times New Roman" w:hAnsi="Times New Roman" w:cs="Times New Roman"/>
          <w:sz w:val="28"/>
          <w:szCs w:val="28"/>
        </w:rPr>
        <w:t>При этом следует иметь в виду, что, если иной срок не установлен, последним днем срока внесения платы за жилое помещение и коммунальные услуги является десятое число месяца включительно (статьи 190-192 ГК РФ).</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п.32 постановления Пленума Верховного суда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r>
        <w:rPr>
          <w:rFonts w:ascii="Times New Roman" w:eastAsia="Times New Roman" w:hAnsi="Times New Roman" w:cs="Times New Roman"/>
          <w:sz w:val="28"/>
          <w:szCs w:val="28"/>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pPr>
        <w:spacing w:before="0" w:after="0"/>
        <w:ind w:firstLine="709"/>
        <w:jc w:val="both"/>
        <w:rPr>
          <w:sz w:val="28"/>
          <w:szCs w:val="28"/>
        </w:rPr>
      </w:pPr>
      <w:r>
        <w:rPr>
          <w:rFonts w:ascii="Times New Roman" w:eastAsia="Times New Roman" w:hAnsi="Times New Roman" w:cs="Times New Roman"/>
          <w:sz w:val="28"/>
          <w:szCs w:val="28"/>
        </w:rPr>
        <w:t xml:space="preserve">Если платежный документ не содержит данных о расчетном периоде, денежные средства, внесенные на основании данного платежного документа, </w:t>
      </w:r>
      <w:r>
        <w:rPr>
          <w:rFonts w:ascii="Times New Roman" w:eastAsia="Times New Roman" w:hAnsi="Times New Roman" w:cs="Times New Roman"/>
          <w:sz w:val="28"/>
          <w:szCs w:val="28"/>
        </w:rPr>
        <w:t>засчитываются в счет оплаты жилого помещения и коммунальных услуг за период, указанный гражданином (</w:t>
      </w:r>
      <w:hyperlink r:id="rId5" w:anchor="/document/10164072/entry/3191" w:history="1">
        <w:r>
          <w:rPr>
            <w:rFonts w:ascii="Times New Roman" w:eastAsia="Times New Roman" w:hAnsi="Times New Roman" w:cs="Times New Roman"/>
            <w:color w:val="0000EE"/>
            <w:sz w:val="28"/>
            <w:szCs w:val="28"/>
          </w:rPr>
          <w:t>статья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w:t>
      </w:r>
      <w:hyperlink r:id="rId5" w:anchor="/document/12138291/entry/701" w:history="1">
        <w:r>
          <w:rPr>
            <w:rFonts w:ascii="Times New Roman" w:eastAsia="Times New Roman" w:hAnsi="Times New Roman" w:cs="Times New Roman"/>
            <w:color w:val="0000EE"/>
            <w:sz w:val="28"/>
            <w:szCs w:val="28"/>
          </w:rPr>
          <w:t>часть 1 статьи 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5" w:anchor="/document/10164072/entry/1993" w:history="1">
        <w:r>
          <w:rPr>
            <w:rFonts w:ascii="Times New Roman" w:eastAsia="Times New Roman" w:hAnsi="Times New Roman" w:cs="Times New Roman"/>
            <w:color w:val="0000EE"/>
            <w:sz w:val="28"/>
            <w:szCs w:val="28"/>
          </w:rPr>
          <w:t>пункт 3 статьи 199</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5" w:anchor="/document/10164072/entry/31913" w:history="1">
        <w:r>
          <w:rPr>
            <w:rFonts w:ascii="Times New Roman" w:eastAsia="Times New Roman" w:hAnsi="Times New Roman" w:cs="Times New Roman"/>
            <w:color w:val="0000EE"/>
            <w:sz w:val="28"/>
            <w:szCs w:val="28"/>
          </w:rPr>
          <w:t>пункт 3 статьи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8"/>
        <w:jc w:val="both"/>
        <w:rPr>
          <w:sz w:val="28"/>
          <w:szCs w:val="28"/>
        </w:rPr>
      </w:pPr>
      <w:r>
        <w:rPr>
          <w:rFonts w:ascii="Times New Roman" w:eastAsia="Times New Roman" w:hAnsi="Times New Roman" w:cs="Times New Roman"/>
          <w:sz w:val="28"/>
          <w:szCs w:val="28"/>
        </w:rPr>
        <w:t xml:space="preserve">Представленные </w:t>
      </w:r>
      <w:r>
        <w:rPr>
          <w:rStyle w:val="cat-FIOgrp-82rplc-1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платежные документы,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содержат указание на расчетный период, поэтому должны быть зачтены в счет оплаты взносов, </w:t>
      </w:r>
      <w:r>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периоды, по которым срок исковой давности не истек</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Как следует из материалов дела настоящий иск подан в суд 11.01.2024, о чем свидетельствует штамп суда на исковом заявлении, поэтому с учетом периода производства по заявлению о вынесении суде</w:t>
      </w:r>
      <w:r>
        <w:rPr>
          <w:rFonts w:ascii="Times New Roman" w:eastAsia="Times New Roman" w:hAnsi="Times New Roman" w:cs="Times New Roman"/>
          <w:sz w:val="28"/>
          <w:szCs w:val="28"/>
        </w:rPr>
        <w:t>бного пр</w:t>
      </w:r>
      <w:r>
        <w:rPr>
          <w:rFonts w:ascii="Times New Roman" w:eastAsia="Times New Roman" w:hAnsi="Times New Roman" w:cs="Times New Roman"/>
          <w:sz w:val="28"/>
          <w:szCs w:val="28"/>
        </w:rPr>
        <w:t>иказа (с 18.08.2023 по 11</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срок исковой давности не пропущен за период с августа 2020 года. Так, начало течения срока исковой давности по оплате за август 2020 года начинается с 11.09.2020, на дату подачи заявления о вынесении судебного приказа истекло 2 года 11 месяцев 6 дней. После отмены судебного приказа течение срока исковой давности продолжилось и поскольку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составила менее шести месяцев, то она удлиняется до шести месяцев, в силу разъяснений Пленума Верховного суда РФ, изложенных в п.18 постановления от 29.09.2015 №43 «О некоторых вопросах, связанных с применением норм Гражданского кодекса Российской Федерации об исковой давности» и составила с </w:t>
      </w:r>
      <w:r>
        <w:rPr>
          <w:rFonts w:ascii="Times New Roman" w:eastAsia="Times New Roman" w:hAnsi="Times New Roman" w:cs="Times New Roman"/>
          <w:sz w:val="28"/>
          <w:szCs w:val="28"/>
        </w:rPr>
        <w:t>18.10.2023 по 18.04</w:t>
      </w:r>
      <w:r>
        <w:rPr>
          <w:rFonts w:ascii="Times New Roman" w:eastAsia="Times New Roman" w:hAnsi="Times New Roman" w:cs="Times New Roman"/>
          <w:sz w:val="28"/>
          <w:szCs w:val="28"/>
        </w:rPr>
        <w:t>.2024.</w:t>
      </w:r>
    </w:p>
    <w:p>
      <w:pPr>
        <w:spacing w:before="0" w:after="0"/>
        <w:ind w:firstLine="708"/>
        <w:jc w:val="both"/>
        <w:rPr>
          <w:sz w:val="28"/>
          <w:szCs w:val="28"/>
        </w:rPr>
      </w:pPr>
      <w:r>
        <w:rPr>
          <w:rFonts w:ascii="Times New Roman" w:eastAsia="Times New Roman" w:hAnsi="Times New Roman" w:cs="Times New Roman"/>
          <w:sz w:val="28"/>
          <w:szCs w:val="28"/>
        </w:rPr>
        <w:t>Принимая во внимание вышеизложенное, суд считает, что истец был вправе произвести заче</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денежных средств, произведенных ответчиком в период с </w:t>
      </w:r>
      <w:r>
        <w:rPr>
          <w:rFonts w:ascii="Times New Roman" w:eastAsia="Times New Roman" w:hAnsi="Times New Roman" w:cs="Times New Roman"/>
          <w:sz w:val="28"/>
          <w:szCs w:val="28"/>
        </w:rPr>
        <w:t>30.11.2023 по 15.01.2024</w:t>
      </w:r>
      <w:r>
        <w:rPr>
          <w:rFonts w:ascii="Times New Roman" w:eastAsia="Times New Roman" w:hAnsi="Times New Roman" w:cs="Times New Roman"/>
          <w:sz w:val="28"/>
          <w:szCs w:val="28"/>
        </w:rPr>
        <w:t xml:space="preserve"> в сумме </w:t>
      </w:r>
      <w:r>
        <w:rPr>
          <w:rStyle w:val="cat-Sumgrp-100rplc-1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счет погашения задолженности, срок исков</w:t>
      </w:r>
      <w:r>
        <w:rPr>
          <w:rFonts w:ascii="Times New Roman" w:eastAsia="Times New Roman" w:hAnsi="Times New Roman" w:cs="Times New Roman"/>
          <w:sz w:val="28"/>
          <w:szCs w:val="28"/>
        </w:rPr>
        <w:t>ой давности по которой не истек, то есть начиная с августа 2020 г. и за последующие месяцы.</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материалов дела, истцом учтена оплата, </w:t>
      </w:r>
      <w:r>
        <w:rPr>
          <w:rFonts w:ascii="Times New Roman" w:eastAsia="Times New Roman" w:hAnsi="Times New Roman" w:cs="Times New Roman"/>
          <w:sz w:val="28"/>
          <w:szCs w:val="28"/>
        </w:rPr>
        <w:t xml:space="preserve">внесенная ответчиком в период, существовавший до 01.02.2018, так как </w:t>
      </w:r>
      <w:r>
        <w:rPr>
          <w:rFonts w:ascii="Times New Roman" w:eastAsia="Times New Roman" w:hAnsi="Times New Roman" w:cs="Times New Roman"/>
          <w:sz w:val="28"/>
          <w:szCs w:val="28"/>
        </w:rPr>
        <w:t xml:space="preserve">исковые </w:t>
      </w:r>
      <w:r>
        <w:rPr>
          <w:rFonts w:ascii="Times New Roman" w:eastAsia="Times New Roman" w:hAnsi="Times New Roman" w:cs="Times New Roman"/>
          <w:sz w:val="28"/>
          <w:szCs w:val="28"/>
        </w:rPr>
        <w:t>тр</w:t>
      </w:r>
      <w:r>
        <w:rPr>
          <w:rFonts w:ascii="Times New Roman" w:eastAsia="Times New Roman" w:hAnsi="Times New Roman" w:cs="Times New Roman"/>
          <w:sz w:val="28"/>
          <w:szCs w:val="28"/>
        </w:rPr>
        <w:t xml:space="preserve">ебования заявлены с </w:t>
      </w:r>
      <w:r>
        <w:rPr>
          <w:rFonts w:ascii="Times New Roman" w:eastAsia="Times New Roman" w:hAnsi="Times New Roman" w:cs="Times New Roman"/>
          <w:sz w:val="28"/>
          <w:szCs w:val="28"/>
        </w:rPr>
        <w:t xml:space="preserve">указанной </w:t>
      </w:r>
      <w:r>
        <w:rPr>
          <w:rFonts w:ascii="Times New Roman" w:eastAsia="Times New Roman" w:hAnsi="Times New Roman" w:cs="Times New Roman"/>
          <w:sz w:val="28"/>
          <w:szCs w:val="28"/>
        </w:rPr>
        <w:t>даты.</w:t>
      </w:r>
    </w:p>
    <w:p>
      <w:pPr>
        <w:spacing w:before="0" w:after="0"/>
        <w:ind w:firstLine="708"/>
        <w:jc w:val="both"/>
        <w:rPr>
          <w:sz w:val="28"/>
          <w:szCs w:val="28"/>
        </w:rPr>
      </w:pPr>
      <w:r>
        <w:rPr>
          <w:rFonts w:ascii="Times New Roman" w:eastAsia="Times New Roman" w:hAnsi="Times New Roman" w:cs="Times New Roman"/>
          <w:sz w:val="28"/>
          <w:szCs w:val="28"/>
        </w:rPr>
        <w:t>Вместе с тем, данная оплата должна быть зачтена в пе</w:t>
      </w:r>
      <w:r>
        <w:rPr>
          <w:rFonts w:ascii="Times New Roman" w:eastAsia="Times New Roman" w:hAnsi="Times New Roman" w:cs="Times New Roman"/>
          <w:sz w:val="28"/>
          <w:szCs w:val="28"/>
        </w:rPr>
        <w:t xml:space="preserve">риод с августа 2020 года по апрель 2022 г. с остатком долга на апрель </w:t>
      </w:r>
      <w:r>
        <w:rPr>
          <w:rStyle w:val="cat-Sumgrp-103rplc-13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4rplc-13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х5 = </w:t>
      </w:r>
      <w:r>
        <w:rPr>
          <w:rStyle w:val="cat-Sumgrp-105rplc-13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06rplc-14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х12=4407 руб.) + (</w:t>
      </w:r>
      <w:r>
        <w:rPr>
          <w:rStyle w:val="cat-Sumgrp-107rplc-14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3 мес.=</w:t>
      </w:r>
      <w:r>
        <w:rPr>
          <w:rStyle w:val="cat-Sumgrp-108rplc-14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Style w:val="cat-Sumgrp-109rplc-14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0rplc-14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0rplc-14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1rplc-1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а</w:t>
      </w:r>
      <w:r>
        <w:rPr>
          <w:rFonts w:ascii="Times New Roman" w:eastAsia="Times New Roman" w:hAnsi="Times New Roman" w:cs="Times New Roman"/>
          <w:sz w:val="28"/>
          <w:szCs w:val="28"/>
        </w:rPr>
        <w:t>прель 2022 г. (385,83 руб.-170,</w:t>
      </w:r>
      <w:r>
        <w:rPr>
          <w:rStyle w:val="cat-Sumgrp-112rplc-14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13rplc-1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 за апрель 2022 г.)</w:t>
      </w:r>
    </w:p>
    <w:p>
      <w:pPr>
        <w:spacing w:before="0" w:after="0"/>
        <w:ind w:firstLine="708"/>
        <w:jc w:val="both"/>
        <w:rPr>
          <w:sz w:val="28"/>
          <w:szCs w:val="28"/>
        </w:rPr>
      </w:pPr>
      <w:r>
        <w:rPr>
          <w:rFonts w:ascii="Times New Roman" w:eastAsia="Times New Roman" w:hAnsi="Times New Roman" w:cs="Times New Roman"/>
          <w:sz w:val="28"/>
          <w:szCs w:val="28"/>
        </w:rPr>
        <w:t>Согласно пояснениям ответчика и пр</w:t>
      </w:r>
      <w:r>
        <w:rPr>
          <w:rFonts w:ascii="Times New Roman" w:eastAsia="Times New Roman" w:hAnsi="Times New Roman" w:cs="Times New Roman"/>
          <w:sz w:val="28"/>
          <w:szCs w:val="28"/>
        </w:rPr>
        <w:t>едставленным ей копиям чеков 19.02.2024 ей</w:t>
      </w:r>
      <w:r>
        <w:rPr>
          <w:rFonts w:ascii="Times New Roman" w:eastAsia="Times New Roman" w:hAnsi="Times New Roman" w:cs="Times New Roman"/>
          <w:sz w:val="28"/>
          <w:szCs w:val="28"/>
        </w:rPr>
        <w:t xml:space="preserve"> оплачена задолженность в размере </w:t>
      </w:r>
      <w:r>
        <w:rPr>
          <w:rStyle w:val="cat-Sumgrp-102rplc-152"/>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Указанные денежные средства подлежат зачету в счет погашения задолженности за период с апреля 2022 г. по</w:t>
      </w:r>
      <w:r>
        <w:rPr>
          <w:rFonts w:ascii="Times New Roman" w:eastAsia="Times New Roman" w:hAnsi="Times New Roman" w:cs="Times New Roman"/>
          <w:sz w:val="28"/>
          <w:szCs w:val="28"/>
        </w:rPr>
        <w:t xml:space="preserve"> апрель 2023 г. в размере </w:t>
      </w:r>
      <w:r>
        <w:rPr>
          <w:rStyle w:val="cat-Sumgrp-114rplc-15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7rplc-15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х8 мес. = </w:t>
      </w:r>
      <w:r>
        <w:rPr>
          <w:rStyle w:val="cat-Sumgrp-115rplc-15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16rplc-15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 4 мес. = </w:t>
      </w:r>
      <w:r>
        <w:rPr>
          <w:rStyle w:val="cat-Sumgrp-117rplc-15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8rplc-16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за апрель 2022 г.)</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Остаток </w:t>
      </w:r>
      <w:r>
        <w:rPr>
          <w:rFonts w:ascii="Times New Roman" w:eastAsia="Times New Roman" w:hAnsi="Times New Roman" w:cs="Times New Roman"/>
          <w:sz w:val="28"/>
          <w:szCs w:val="28"/>
        </w:rPr>
        <w:t>денежных средств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оплаченных </w:t>
      </w:r>
      <w:r>
        <w:rPr>
          <w:rStyle w:val="cat-FIOgrp-82rplc-1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размере </w:t>
      </w:r>
      <w:r>
        <w:rPr>
          <w:rStyle w:val="cat-Sumgrp-119rplc-16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должны</w:t>
      </w:r>
      <w:r>
        <w:rPr>
          <w:rFonts w:ascii="Times New Roman" w:eastAsia="Times New Roman" w:hAnsi="Times New Roman" w:cs="Times New Roman"/>
          <w:sz w:val="28"/>
          <w:szCs w:val="28"/>
        </w:rPr>
        <w:t xml:space="preserve"> быть учтена в последую</w:t>
      </w:r>
      <w:r>
        <w:rPr>
          <w:rFonts w:ascii="Times New Roman" w:eastAsia="Times New Roman" w:hAnsi="Times New Roman" w:cs="Times New Roman"/>
          <w:sz w:val="28"/>
          <w:szCs w:val="28"/>
        </w:rPr>
        <w:t>щие периоды, начиная с мая 2023 года.</w:t>
      </w:r>
    </w:p>
    <w:p>
      <w:pPr>
        <w:spacing w:before="0" w:after="0"/>
        <w:ind w:firstLine="708"/>
        <w:jc w:val="both"/>
        <w:rPr>
          <w:sz w:val="28"/>
          <w:szCs w:val="28"/>
        </w:rPr>
      </w:pPr>
      <w:r>
        <w:rPr>
          <w:rFonts w:ascii="Times New Roman" w:eastAsia="Times New Roman" w:hAnsi="Times New Roman" w:cs="Times New Roman"/>
          <w:sz w:val="28"/>
          <w:szCs w:val="28"/>
        </w:rPr>
        <w:t>Таким образом, ответчиком оплачена задолженность по взносам на капитальный ремонт общего имущества многоквартирных домов за период с августа 2020 г. по апрель 2023 г.</w:t>
      </w:r>
    </w:p>
    <w:p>
      <w:pPr>
        <w:spacing w:before="0" w:after="0"/>
        <w:ind w:firstLine="708"/>
        <w:jc w:val="both"/>
        <w:rPr>
          <w:sz w:val="28"/>
          <w:szCs w:val="28"/>
        </w:rPr>
      </w:pP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просит взыскать с ответчика задолженность, образовавшуюся за период с 01.02.2018.</w:t>
      </w:r>
    </w:p>
    <w:p>
      <w:pPr>
        <w:spacing w:before="0" w:after="0"/>
        <w:ind w:firstLine="709"/>
        <w:jc w:val="both"/>
        <w:rPr>
          <w:sz w:val="28"/>
          <w:szCs w:val="28"/>
        </w:rPr>
      </w:pPr>
      <w:r>
        <w:rPr>
          <w:rFonts w:ascii="Times New Roman" w:eastAsia="Times New Roman" w:hAnsi="Times New Roman" w:cs="Times New Roman"/>
          <w:sz w:val="28"/>
          <w:szCs w:val="28"/>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196" w:history="1">
        <w:r>
          <w:rPr>
            <w:rFonts w:ascii="Times New Roman" w:eastAsia="Times New Roman" w:hAnsi="Times New Roman" w:cs="Times New Roman"/>
            <w:color w:val="0000EE"/>
            <w:sz w:val="28"/>
            <w:szCs w:val="28"/>
          </w:rPr>
          <w:t>ст.196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8"/>
          <w:szCs w:val="28"/>
        </w:rPr>
        <w:t> </w:t>
      </w:r>
      <w:hyperlink r:id="rId4" w:anchor="/document/10164072/entry/200" w:history="1">
        <w:r>
          <w:rPr>
            <w:rFonts w:ascii="Times New Roman" w:eastAsia="Times New Roman" w:hAnsi="Times New Roman" w:cs="Times New Roman"/>
            <w:color w:val="0000EE"/>
            <w:sz w:val="28"/>
            <w:szCs w:val="28"/>
          </w:rPr>
          <w:t>статьей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1992" w:history="1">
        <w:r>
          <w:rPr>
            <w:rFonts w:ascii="Times New Roman" w:eastAsia="Times New Roman" w:hAnsi="Times New Roman" w:cs="Times New Roman"/>
            <w:color w:val="0000EE"/>
            <w:sz w:val="28"/>
            <w:szCs w:val="28"/>
          </w:rPr>
          <w:t>п.2 ст.199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п.1 ст.200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0164072/entry/20410" w:history="1">
        <w:r>
          <w:rPr>
            <w:rFonts w:ascii="Times New Roman" w:eastAsia="Times New Roman" w:hAnsi="Times New Roman" w:cs="Times New Roman"/>
            <w:color w:val="0000EE"/>
            <w:sz w:val="28"/>
            <w:szCs w:val="28"/>
          </w:rPr>
          <w:t>п.1 ст.204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8"/>
          <w:szCs w:val="28"/>
        </w:rPr>
      </w:pPr>
      <w:r>
        <w:rPr>
          <w:rFonts w:ascii="Times New Roman" w:eastAsia="Times New Roman" w:hAnsi="Times New Roman" w:cs="Times New Roman"/>
          <w:sz w:val="28"/>
          <w:szCs w:val="28"/>
        </w:rPr>
        <w:t>По смыслу</w:t>
      </w:r>
      <w:r>
        <w:rPr>
          <w:rFonts w:ascii="Times New Roman" w:eastAsia="Times New Roman" w:hAnsi="Times New Roman" w:cs="Times New Roman"/>
          <w:sz w:val="28"/>
          <w:szCs w:val="28"/>
        </w:rPr>
        <w:t> </w:t>
      </w:r>
      <w:hyperlink r:id="rId4" w:anchor="/document/10164072/entry/204" w:history="1">
        <w:r>
          <w:rPr>
            <w:rFonts w:ascii="Times New Roman" w:eastAsia="Times New Roman" w:hAnsi="Times New Roman" w:cs="Times New Roman"/>
            <w:color w:val="0000EE"/>
            <w:sz w:val="28"/>
            <w:szCs w:val="28"/>
          </w:rPr>
          <w:t>ст.204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8"/>
          <w:szCs w:val="28"/>
        </w:rPr>
        <w:t> </w:t>
      </w:r>
      <w:hyperlink r:id="rId4" w:anchor="/document/12128809/entry/22001" w:history="1">
        <w:r>
          <w:rPr>
            <w:rFonts w:ascii="Times New Roman" w:eastAsia="Times New Roman" w:hAnsi="Times New Roman" w:cs="Times New Roman"/>
            <w:color w:val="0000EE"/>
            <w:sz w:val="28"/>
            <w:szCs w:val="28"/>
          </w:rPr>
          <w:t>абзацем вторым статьи 220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w:t>
      </w:r>
      <w:r>
        <w:rPr>
          <w:rFonts w:ascii="Times New Roman" w:eastAsia="Times New Roman" w:hAnsi="Times New Roman" w:cs="Times New Roman"/>
          <w:sz w:val="28"/>
          <w:szCs w:val="28"/>
        </w:rPr>
        <w:t> </w:t>
      </w:r>
      <w:hyperlink r:id="rId4" w:anchor="/document/12127526/entry/15011" w:history="1">
        <w:r>
          <w:rPr>
            <w:rFonts w:ascii="Times New Roman" w:eastAsia="Times New Roman" w:hAnsi="Times New Roman" w:cs="Times New Roman"/>
            <w:color w:val="0000EE"/>
            <w:sz w:val="28"/>
            <w:szCs w:val="28"/>
          </w:rPr>
          <w:t>пунктом 1 части 1 статьи 150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Арбитражного процессуального кодекса Российской Федерации, с момента вступления в силу 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8"/>
            <w:szCs w:val="28"/>
          </w:rPr>
          <w:t>пункт 1 статьи 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0164072/entry/20430" w:history="1">
        <w:r>
          <w:rPr>
            <w:rFonts w:ascii="Times New Roman" w:eastAsia="Times New Roman" w:hAnsi="Times New Roman" w:cs="Times New Roman"/>
            <w:color w:val="0000EE"/>
            <w:sz w:val="28"/>
            <w:szCs w:val="28"/>
          </w:rPr>
          <w:t>пункт 3 статьи 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8"/>
          <w:szCs w:val="28"/>
        </w:rPr>
        <w:t> </w:t>
      </w:r>
      <w:hyperlink r:id="rId4" w:anchor="/document/10164072/entry/0" w:history="1">
        <w:r>
          <w:rPr>
            <w:rFonts w:ascii="Times New Roman" w:eastAsia="Times New Roman" w:hAnsi="Times New Roman" w:cs="Times New Roman"/>
            <w:color w:val="0000EE"/>
            <w:sz w:val="28"/>
            <w:szCs w:val="28"/>
          </w:rPr>
          <w:t>Гражданского кодекса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об исковой давности»).</w:t>
      </w:r>
    </w:p>
    <w:p>
      <w:pPr>
        <w:spacing w:before="0" w:after="0"/>
        <w:ind w:firstLine="708"/>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hyperlink r:id="rId4" w:anchor="/document/71204098/entry/24" w:history="1">
        <w:r>
          <w:rPr>
            <w:rFonts w:ascii="Times New Roman" w:eastAsia="Times New Roman" w:hAnsi="Times New Roman" w:cs="Times New Roman"/>
            <w:color w:val="0000EE"/>
            <w:sz w:val="28"/>
            <w:szCs w:val="28"/>
          </w:rPr>
          <w:t>п.24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пункта 1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8"/>
          <w:szCs w:val="28"/>
        </w:rPr>
      </w:pPr>
      <w:r>
        <w:rPr>
          <w:rFonts w:ascii="Times New Roman" w:eastAsia="Times New Roman" w:hAnsi="Times New Roman" w:cs="Times New Roman"/>
          <w:sz w:val="28"/>
          <w:szCs w:val="28"/>
        </w:rPr>
        <w:t>Из разъяснений, содержащихся в п.41</w:t>
      </w:r>
      <w:r>
        <w:rPr>
          <w:rFonts w:ascii="Times New Roman" w:eastAsia="Times New Roman" w:hAnsi="Times New Roman" w:cs="Times New Roman"/>
          <w:sz w:val="28"/>
          <w:szCs w:val="28"/>
        </w:rPr>
        <w:t> </w:t>
      </w:r>
      <w:hyperlink r:id="rId4" w:anchor="/document/71706202/entry/0" w:history="1">
        <w:r>
          <w:rPr>
            <w:rFonts w:ascii="Times New Roman" w:eastAsia="Times New Roman" w:hAnsi="Times New Roman" w:cs="Times New Roman"/>
            <w:color w:val="0000EE"/>
            <w:sz w:val="28"/>
            <w:szCs w:val="28"/>
          </w:rPr>
          <w:t>постановления</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Пленума Верховного Суда Российской Федерации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8"/>
          <w:szCs w:val="28"/>
        </w:rPr>
        <w:t xml:space="preserve"> следует, что срок исковой давности по требованиям о взыскании задолженности по оплате </w:t>
      </w:r>
      <w:r>
        <w:rPr>
          <w:rFonts w:ascii="Times New Roman" w:eastAsia="Times New Roman" w:hAnsi="Times New Roman" w:cs="Times New Roman"/>
          <w:sz w:val="28"/>
          <w:szCs w:val="28"/>
        </w:rPr>
        <w:t>жилого 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8"/>
            <w:szCs w:val="28"/>
          </w:rPr>
          <w:t>часть 1 статьи 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4" w:anchor="/document/10164072/entry/200002" w:history="1">
        <w:r>
          <w:rPr>
            <w:rFonts w:ascii="Times New Roman" w:eastAsia="Times New Roman" w:hAnsi="Times New Roman" w:cs="Times New Roman"/>
            <w:color w:val="0000EE"/>
            <w:sz w:val="28"/>
            <w:szCs w:val="28"/>
          </w:rPr>
          <w:t>пункт 2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положений, предусмотренных</w:t>
      </w:r>
      <w:r>
        <w:rPr>
          <w:rFonts w:ascii="Times New Roman" w:eastAsia="Times New Roman" w:hAnsi="Times New Roman" w:cs="Times New Roman"/>
          <w:sz w:val="28"/>
          <w:szCs w:val="28"/>
        </w:rPr>
        <w:t> </w:t>
      </w:r>
      <w:hyperlink r:id="rId4" w:anchor="/document/12128809/entry/123" w:history="1">
        <w:r>
          <w:rPr>
            <w:rFonts w:ascii="Times New Roman" w:eastAsia="Times New Roman" w:hAnsi="Times New Roman" w:cs="Times New Roman"/>
            <w:color w:val="0000EE"/>
            <w:sz w:val="28"/>
            <w:szCs w:val="28"/>
          </w:rPr>
          <w:t>статьями 123</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2128809/entry/124" w:history="1">
        <w:r>
          <w:rPr>
            <w:rFonts w:ascii="Times New Roman" w:eastAsia="Times New Roman" w:hAnsi="Times New Roman" w:cs="Times New Roman"/>
            <w:color w:val="0000EE"/>
            <w:sz w:val="28"/>
            <w:szCs w:val="28"/>
          </w:rPr>
          <w:t>124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 прерывает течение срока исковой давности, так же как и подача в установленном порядке искового заявления по указанным выше основаниям.</w:t>
      </w:r>
    </w:p>
    <w:p>
      <w:pPr>
        <w:spacing w:before="0" w:after="0"/>
        <w:ind w:firstLine="709"/>
        <w:jc w:val="both"/>
        <w:rPr>
          <w:sz w:val="28"/>
          <w:szCs w:val="28"/>
        </w:rPr>
      </w:pPr>
      <w:r>
        <w:rPr>
          <w:rFonts w:ascii="Times New Roman" w:eastAsia="Times New Roman" w:hAnsi="Times New Roman" w:cs="Times New Roman"/>
          <w:sz w:val="28"/>
          <w:szCs w:val="28"/>
        </w:rPr>
        <w:t>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момента обращения истца с заявлением о выдаче судебного приказа и до его отмены.</w:t>
      </w:r>
    </w:p>
    <w:p>
      <w:pPr>
        <w:spacing w:before="0" w:after="0"/>
        <w:ind w:firstLine="709"/>
        <w:jc w:val="both"/>
        <w:rPr>
          <w:sz w:val="28"/>
          <w:szCs w:val="28"/>
        </w:rPr>
      </w:pPr>
      <w:r>
        <w:rPr>
          <w:rFonts w:ascii="Times New Roman" w:eastAsia="Times New Roman" w:hAnsi="Times New Roman" w:cs="Times New Roman"/>
          <w:sz w:val="28"/>
          <w:szCs w:val="28"/>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8"/>
          <w:szCs w:val="28"/>
        </w:rPr>
      </w:pPr>
      <w:r>
        <w:rPr>
          <w:rFonts w:ascii="Times New Roman" w:eastAsia="Times New Roman" w:hAnsi="Times New Roman" w:cs="Times New Roman"/>
          <w:sz w:val="28"/>
          <w:szCs w:val="28"/>
        </w:rPr>
        <w:t>Из материалов дела следует, что 18.08.2023 (дата подачи заявления о выдаче судебного приказа в отделение почтовой связи) Югорский фонд капитального ремонта многоквартирных домов обратился к мировому судье судебного участка №3 Ханты-Мансийского района с заявлением о</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ынесении судебного приказа, 27</w:t>
      </w:r>
      <w:r>
        <w:rPr>
          <w:rFonts w:ascii="Times New Roman" w:eastAsia="Times New Roman" w:hAnsi="Times New Roman" w:cs="Times New Roman"/>
          <w:sz w:val="28"/>
          <w:szCs w:val="28"/>
        </w:rPr>
        <w:t xml:space="preserve">.09.2023 вынесен судебный приказ о взыскании с </w:t>
      </w:r>
      <w:r>
        <w:rPr>
          <w:rStyle w:val="cat-FIOgrp-86rplc-17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задолженности по оплате взносов на кап</w:t>
      </w:r>
      <w:r>
        <w:rPr>
          <w:rFonts w:ascii="Times New Roman" w:eastAsia="Times New Roman" w:hAnsi="Times New Roman" w:cs="Times New Roman"/>
          <w:sz w:val="28"/>
          <w:szCs w:val="28"/>
        </w:rPr>
        <w:t xml:space="preserve">итальный ремонт в сумме </w:t>
      </w:r>
      <w:r>
        <w:rPr>
          <w:rStyle w:val="cat-Sumgrp-98rplc-17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w:t>
      </w:r>
      <w:r>
        <w:rPr>
          <w:rFonts w:ascii="Times New Roman" w:eastAsia="Times New Roman" w:hAnsi="Times New Roman" w:cs="Times New Roman"/>
          <w:sz w:val="28"/>
          <w:szCs w:val="28"/>
        </w:rPr>
        <w:t xml:space="preserve">о 30.04.2023, пени в размере </w:t>
      </w:r>
      <w:r>
        <w:rPr>
          <w:rStyle w:val="cat-Sumgrp-89rplc-17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w:t>
      </w:r>
      <w:r>
        <w:rPr>
          <w:rFonts w:ascii="Times New Roman" w:eastAsia="Times New Roman" w:hAnsi="Times New Roman" w:cs="Times New Roman"/>
          <w:sz w:val="28"/>
          <w:szCs w:val="28"/>
        </w:rPr>
        <w:t xml:space="preserve"> с 10.01.2020 по 16</w:t>
      </w:r>
      <w:r>
        <w:rPr>
          <w:rFonts w:ascii="Times New Roman" w:eastAsia="Times New Roman" w:hAnsi="Times New Roman" w:cs="Times New Roman"/>
          <w:sz w:val="28"/>
          <w:szCs w:val="28"/>
        </w:rPr>
        <w:t>.05.2023.</w:t>
      </w:r>
    </w:p>
    <w:p>
      <w:pPr>
        <w:spacing w:before="0" w:after="0"/>
        <w:ind w:firstLine="709"/>
        <w:jc w:val="both"/>
        <w:rPr>
          <w:sz w:val="28"/>
          <w:szCs w:val="28"/>
        </w:rPr>
      </w:pPr>
      <w:r>
        <w:rPr>
          <w:rFonts w:ascii="Times New Roman" w:eastAsia="Times New Roman" w:hAnsi="Times New Roman" w:cs="Times New Roman"/>
          <w:sz w:val="28"/>
          <w:szCs w:val="28"/>
        </w:rPr>
        <w:t>Определением мирового судьи судебного участка №3 Ханты-Ма</w:t>
      </w:r>
      <w:r>
        <w:rPr>
          <w:rFonts w:ascii="Times New Roman" w:eastAsia="Times New Roman" w:hAnsi="Times New Roman" w:cs="Times New Roman"/>
          <w:sz w:val="28"/>
          <w:szCs w:val="28"/>
        </w:rPr>
        <w:t>нсийского судебного района от 11</w:t>
      </w:r>
      <w:r>
        <w:rPr>
          <w:rFonts w:ascii="Times New Roman" w:eastAsia="Times New Roman" w:hAnsi="Times New Roman" w:cs="Times New Roman"/>
          <w:sz w:val="28"/>
          <w:szCs w:val="28"/>
        </w:rPr>
        <w:t>.10.2023 вышеуказанный судебный приказ отменен в с</w:t>
      </w:r>
      <w:r>
        <w:rPr>
          <w:rFonts w:ascii="Times New Roman" w:eastAsia="Times New Roman" w:hAnsi="Times New Roman" w:cs="Times New Roman"/>
          <w:sz w:val="28"/>
          <w:szCs w:val="28"/>
        </w:rPr>
        <w:t>вязи с поступившими от должника</w:t>
      </w:r>
      <w:r>
        <w:rPr>
          <w:rFonts w:ascii="Times New Roman" w:eastAsia="Times New Roman" w:hAnsi="Times New Roman" w:cs="Times New Roman"/>
          <w:sz w:val="28"/>
          <w:szCs w:val="28"/>
        </w:rPr>
        <w:t xml:space="preserve"> возражениями.</w:t>
      </w:r>
    </w:p>
    <w:p>
      <w:pPr>
        <w:spacing w:before="0" w:after="0"/>
        <w:ind w:firstLine="709"/>
        <w:jc w:val="both"/>
        <w:rPr>
          <w:sz w:val="28"/>
          <w:szCs w:val="28"/>
        </w:rPr>
      </w:pPr>
      <w:r>
        <w:rPr>
          <w:rFonts w:ascii="Times New Roman" w:eastAsia="Times New Roman" w:hAnsi="Times New Roman" w:cs="Times New Roman"/>
          <w:sz w:val="28"/>
          <w:szCs w:val="28"/>
        </w:rPr>
        <w:t>С настоящими исковым заявлением</w:t>
      </w:r>
      <w:r>
        <w:rPr>
          <w:rFonts w:ascii="Times New Roman" w:eastAsia="Times New Roman" w:hAnsi="Times New Roman" w:cs="Times New Roman"/>
          <w:sz w:val="28"/>
          <w:szCs w:val="28"/>
        </w:rPr>
        <w:t xml:space="preserve"> истец обратился 11.01.2024, что подтверждается отметкой на исковом заявлении.</w:t>
      </w:r>
    </w:p>
    <w:p>
      <w:pPr>
        <w:spacing w:before="0" w:after="0"/>
        <w:ind w:firstLine="708"/>
        <w:jc w:val="both"/>
        <w:rPr>
          <w:sz w:val="28"/>
          <w:szCs w:val="28"/>
        </w:rPr>
      </w:pPr>
      <w:r>
        <w:rPr>
          <w:rFonts w:ascii="Times New Roman" w:eastAsia="Times New Roman" w:hAnsi="Times New Roman" w:cs="Times New Roman"/>
          <w:sz w:val="28"/>
          <w:szCs w:val="28"/>
        </w:rPr>
        <w:t>С учетом периода производства по заявлению о вынесении судебного приказа с 18.08.2023 (дата обращения с заявлением о вы</w:t>
      </w:r>
      <w:r>
        <w:rPr>
          <w:rFonts w:ascii="Times New Roman" w:eastAsia="Times New Roman" w:hAnsi="Times New Roman" w:cs="Times New Roman"/>
          <w:sz w:val="28"/>
          <w:szCs w:val="28"/>
        </w:rPr>
        <w:t>несении судебного приказа) по 11</w:t>
      </w:r>
      <w:r>
        <w:rPr>
          <w:rFonts w:ascii="Times New Roman" w:eastAsia="Times New Roman" w:hAnsi="Times New Roman" w:cs="Times New Roman"/>
          <w:sz w:val="28"/>
          <w:szCs w:val="28"/>
        </w:rPr>
        <w:t xml:space="preserve">.10.2023 (дата отмены судебного приказа) срок исковой давности не пропущен за период с августа 2020 года. Так, начало течения срока исковой давности по оплате за август 2020 года начинается с 11.09.2020, на дату подачи заявления о вынесении судебного приказа истекло 2 года 11 месяцев 6 дней. После отмены судебного приказа течение срока исковой давности продолжилось и поскольку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составила менее шести месяцев, то она удлиняется до шести месяцев, в силу разъяснений Пленума Верховного суда РФ, изложенных в п.18 постановления от 29.09.2015 №43 «О некоторых вопросах, связанных с применением норм Гражданского кодекса </w:t>
      </w:r>
      <w:r>
        <w:rPr>
          <w:rFonts w:ascii="Times New Roman" w:eastAsia="Times New Roman" w:hAnsi="Times New Roman" w:cs="Times New Roman"/>
          <w:sz w:val="28"/>
          <w:szCs w:val="28"/>
        </w:rPr>
        <w:t>Российской Федерации об ис</w:t>
      </w:r>
      <w:r>
        <w:rPr>
          <w:rFonts w:ascii="Times New Roman" w:eastAsia="Times New Roman" w:hAnsi="Times New Roman" w:cs="Times New Roman"/>
          <w:sz w:val="28"/>
          <w:szCs w:val="28"/>
        </w:rPr>
        <w:t>ковой давности» и составила с 11.10.2023 по 11</w:t>
      </w:r>
      <w:r>
        <w:rPr>
          <w:rFonts w:ascii="Times New Roman" w:eastAsia="Times New Roman" w:hAnsi="Times New Roman" w:cs="Times New Roman"/>
          <w:sz w:val="28"/>
          <w:szCs w:val="28"/>
        </w:rPr>
        <w:t>.04.2024.</w:t>
      </w:r>
    </w:p>
    <w:p>
      <w:pPr>
        <w:spacing w:before="0" w:after="0"/>
        <w:ind w:firstLine="708"/>
        <w:jc w:val="both"/>
        <w:rPr>
          <w:sz w:val="28"/>
          <w:szCs w:val="28"/>
        </w:rPr>
      </w:pPr>
      <w:r>
        <w:rPr>
          <w:rFonts w:ascii="Times New Roman" w:eastAsia="Times New Roman" w:hAnsi="Times New Roman" w:cs="Times New Roman"/>
          <w:sz w:val="28"/>
          <w:szCs w:val="28"/>
        </w:rPr>
        <w:t>При таких обстоятельствах, применяя трехлетний срок исковой давности и оплату отве</w:t>
      </w:r>
      <w:r>
        <w:rPr>
          <w:rFonts w:ascii="Times New Roman" w:eastAsia="Times New Roman" w:hAnsi="Times New Roman" w:cs="Times New Roman"/>
          <w:sz w:val="28"/>
          <w:szCs w:val="28"/>
        </w:rPr>
        <w:t xml:space="preserve">тчиком задолженности по взносам, суд приходит к выводу об отсутствии у ответчика задолженности по взносам на капитальный ремонт в заявленный период, в связи </w:t>
      </w:r>
      <w:r>
        <w:rPr>
          <w:rFonts w:ascii="Times New Roman" w:eastAsia="Times New Roman" w:hAnsi="Times New Roman" w:cs="Times New Roman"/>
          <w:sz w:val="28"/>
          <w:szCs w:val="28"/>
        </w:rPr>
        <w:t xml:space="preserve">с чем, </w:t>
      </w:r>
      <w:r>
        <w:rPr>
          <w:rFonts w:ascii="Times New Roman" w:eastAsia="Times New Roman" w:hAnsi="Times New Roman" w:cs="Times New Roman"/>
          <w:sz w:val="28"/>
          <w:szCs w:val="28"/>
        </w:rPr>
        <w:t>в удовлетворении искового заявления в части взыскания задолженности по взносам следует отказать.</w:t>
      </w:r>
    </w:p>
    <w:p>
      <w:pPr>
        <w:spacing w:before="0" w:after="0"/>
        <w:ind w:firstLine="709"/>
        <w:jc w:val="both"/>
        <w:rPr>
          <w:sz w:val="28"/>
          <w:szCs w:val="28"/>
        </w:rPr>
      </w:pPr>
      <w:r>
        <w:rPr>
          <w:rFonts w:ascii="Times New Roman" w:eastAsia="Times New Roman" w:hAnsi="Times New Roman" w:cs="Times New Roman"/>
          <w:sz w:val="28"/>
          <w:szCs w:val="28"/>
        </w:rPr>
        <w:t>Разрешая требования истца о взыскании с ответчика пени за несвоевременную оплату взносов на капитальный ремонт общего имущества многоквартирного дома, мировой судья пришел к следующему.</w:t>
      </w:r>
    </w:p>
    <w:p>
      <w:pPr>
        <w:spacing w:before="0" w:after="0"/>
        <w:ind w:firstLine="708"/>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ч.14.1 ст.155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2138291/entry/1812" w:history="1">
        <w:r>
          <w:rPr>
            <w:rFonts w:ascii="Times New Roman" w:eastAsia="Times New Roman" w:hAnsi="Times New Roman" w:cs="Times New Roman"/>
            <w:color w:val="0000EE"/>
            <w:sz w:val="28"/>
            <w:szCs w:val="28"/>
          </w:rPr>
          <w:t>ч.2 ст.181</w:t>
        </w:r>
      </w:hyperlink>
      <w:r>
        <w:rPr>
          <w:rFonts w:ascii="Times New Roman" w:eastAsia="Times New Roman" w:hAnsi="Times New Roman" w:cs="Times New Roman"/>
          <w:sz w:val="28"/>
          <w:szCs w:val="28"/>
        </w:rPr>
        <w:t xml:space="preserve"> 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8"/>
          <w:szCs w:val="28"/>
        </w:rPr>
        <w:t> </w:t>
      </w:r>
      <w:hyperlink r:id="rId4" w:anchor="/document/12138291/entry/171" w:history="1">
        <w:r>
          <w:rPr>
            <w:rFonts w:ascii="Times New Roman" w:eastAsia="Times New Roman" w:hAnsi="Times New Roman" w:cs="Times New Roman"/>
            <w:color w:val="0000EE"/>
            <w:sz w:val="28"/>
            <w:szCs w:val="28"/>
          </w:rPr>
          <w:t>статьей 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Обязанность ответчика по внесению взносов на капитальный ремонт,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8"/>
          <w:szCs w:val="28"/>
        </w:rPr>
      </w:pPr>
      <w:r>
        <w:rPr>
          <w:rFonts w:ascii="Times New Roman" w:eastAsia="Times New Roman" w:hAnsi="Times New Roman" w:cs="Times New Roman"/>
          <w:sz w:val="28"/>
          <w:szCs w:val="28"/>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8"/>
          <w:szCs w:val="28"/>
        </w:rPr>
      </w:pPr>
      <w:r>
        <w:rPr>
          <w:rFonts w:ascii="Times New Roman" w:eastAsia="Times New Roman" w:hAnsi="Times New Roman" w:cs="Times New Roman"/>
          <w:sz w:val="28"/>
          <w:szCs w:val="28"/>
        </w:rPr>
        <w:t>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обстоятельством, исключающим обязанность ответчика произвести их оплату своевременно.</w:t>
      </w:r>
    </w:p>
    <w:p>
      <w:pPr>
        <w:spacing w:before="0" w:after="0"/>
        <w:ind w:firstLine="709"/>
        <w:jc w:val="both"/>
        <w:rPr>
          <w:sz w:val="28"/>
          <w:szCs w:val="28"/>
        </w:rPr>
      </w:pPr>
      <w:r>
        <w:rPr>
          <w:rFonts w:ascii="Times New Roman" w:eastAsia="Times New Roman" w:hAnsi="Times New Roman" w:cs="Times New Roman"/>
          <w:sz w:val="28"/>
          <w:szCs w:val="28"/>
        </w:rPr>
        <w:t>Таким образом, ввиду отсутствия доказательств своевременного погашения долга суд считает правомерным тре</w:t>
      </w:r>
      <w:r>
        <w:rPr>
          <w:rFonts w:ascii="Times New Roman" w:eastAsia="Times New Roman" w:hAnsi="Times New Roman" w:cs="Times New Roman"/>
          <w:sz w:val="28"/>
          <w:szCs w:val="28"/>
        </w:rPr>
        <w:t>бования истца о взыскании пени.</w:t>
      </w:r>
    </w:p>
    <w:p>
      <w:pPr>
        <w:spacing w:before="0" w:after="0"/>
        <w:ind w:firstLine="708"/>
        <w:jc w:val="both"/>
        <w:rPr>
          <w:sz w:val="28"/>
          <w:szCs w:val="28"/>
        </w:rPr>
      </w:pPr>
      <w:r>
        <w:rPr>
          <w:rFonts w:ascii="Times New Roman" w:eastAsia="Times New Roman" w:hAnsi="Times New Roman" w:cs="Times New Roman"/>
          <w:sz w:val="28"/>
          <w:szCs w:val="28"/>
        </w:rPr>
        <w:t>Истцом произведено начисление пени за период с 10.01.2</w:t>
      </w:r>
      <w:r>
        <w:rPr>
          <w:rFonts w:ascii="Times New Roman" w:eastAsia="Times New Roman" w:hAnsi="Times New Roman" w:cs="Times New Roman"/>
          <w:sz w:val="28"/>
          <w:szCs w:val="28"/>
        </w:rPr>
        <w:t>020. по 16</w:t>
      </w:r>
      <w:r>
        <w:rPr>
          <w:rFonts w:ascii="Times New Roman" w:eastAsia="Times New Roman" w:hAnsi="Times New Roman" w:cs="Times New Roman"/>
          <w:sz w:val="28"/>
          <w:szCs w:val="28"/>
        </w:rPr>
        <w:t xml:space="preserve">.05.2023 в сумме </w:t>
      </w:r>
      <w:r>
        <w:rPr>
          <w:rStyle w:val="cat-Sumgrp-89rplc-193"/>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 xml:space="preserve">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период с 01.08.2020 по 30.04.2023, то есть 12.10.2020 по 15.05.2023 (с 31 дня, следующего за днем наступления установленного срока оплаты). Следовательно, подлежит исключению при начислении пени период с января 2020 г. по июль 2020 г. в размере </w:t>
      </w:r>
      <w:r>
        <w:rPr>
          <w:rStyle w:val="cat-Sumgrp-120rplc-200"/>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Кроме того, согласно п.1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8"/>
          <w:szCs w:val="28"/>
        </w:rPr>
      </w:pPr>
      <w:r>
        <w:rPr>
          <w:rFonts w:ascii="Times New Roman" w:eastAsia="Times New Roman" w:hAnsi="Times New Roman" w:cs="Times New Roman"/>
          <w:sz w:val="28"/>
          <w:szCs w:val="28"/>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8"/>
          <w:szCs w:val="28"/>
        </w:rPr>
      </w:pPr>
      <w:r>
        <w:rPr>
          <w:rFonts w:ascii="Times New Roman" w:eastAsia="Times New Roman" w:hAnsi="Times New Roman" w:cs="Times New Roman"/>
          <w:sz w:val="28"/>
          <w:szCs w:val="28"/>
        </w:rPr>
        <w:t>Пунктом 3 постановления правительства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8"/>
          <w:szCs w:val="28"/>
        </w:rPr>
      </w:pPr>
      <w:r>
        <w:rPr>
          <w:rFonts w:ascii="Times New Roman" w:eastAsia="Times New Roman" w:hAnsi="Times New Roman" w:cs="Times New Roman"/>
          <w:sz w:val="28"/>
          <w:szCs w:val="28"/>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8"/>
          <w:szCs w:val="28"/>
        </w:rPr>
      </w:pPr>
      <w:r>
        <w:rPr>
          <w:rFonts w:ascii="Times New Roman" w:eastAsia="Times New Roman" w:hAnsi="Times New Roman" w:cs="Times New Roman"/>
          <w:sz w:val="28"/>
          <w:szCs w:val="28"/>
        </w:rPr>
        <w:t xml:space="preserve">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удовлетворению предъявленное в </w:t>
      </w:r>
      <w:r>
        <w:rPr>
          <w:rFonts w:ascii="Times New Roman" w:eastAsia="Times New Roman" w:hAnsi="Times New Roman" w:cs="Times New Roman"/>
          <w:sz w:val="28"/>
          <w:szCs w:val="28"/>
        </w:rPr>
        <w:t>общеисковом</w:t>
      </w:r>
      <w:r>
        <w:rPr>
          <w:rFonts w:ascii="Times New Roman" w:eastAsia="Times New Roman" w:hAnsi="Times New Roman" w:cs="Times New Roman"/>
          <w:sz w:val="28"/>
          <w:szCs w:val="28"/>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8"/>
          <w:szCs w:val="28"/>
        </w:rPr>
      </w:pPr>
      <w:r>
        <w:rPr>
          <w:rFonts w:ascii="Times New Roman" w:eastAsia="Times New Roman" w:hAnsi="Times New Roman" w:cs="Times New Roman"/>
          <w:sz w:val="28"/>
          <w:szCs w:val="28"/>
        </w:rPr>
        <w:t>Из перечисленных выше требований закона и актов его толкования следует, что с даты введения моратория (01.04.2022) на 6 месяцев прекращается 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8"/>
        <w:jc w:val="both"/>
        <w:rPr>
          <w:sz w:val="28"/>
          <w:szCs w:val="28"/>
        </w:rPr>
      </w:pPr>
      <w:r>
        <w:rPr>
          <w:rFonts w:ascii="Times New Roman" w:eastAsia="Times New Roman" w:hAnsi="Times New Roman" w:cs="Times New Roman"/>
          <w:sz w:val="28"/>
          <w:szCs w:val="28"/>
        </w:rPr>
        <w:t>В силу изложенного, а также правовой позиции, изложенной в определении Седьмого кассационного суда общей юрисдикции от 25.01.2024 №88-1445/2024, заявленный в иске период с 01.04.2022 по 01.10.2022 под</w:t>
      </w:r>
      <w:r>
        <w:rPr>
          <w:rFonts w:ascii="Times New Roman" w:eastAsia="Times New Roman" w:hAnsi="Times New Roman" w:cs="Times New Roman"/>
          <w:sz w:val="28"/>
          <w:szCs w:val="28"/>
        </w:rPr>
        <w:t xml:space="preserve">лежит исключению в сумме </w:t>
      </w:r>
      <w:r>
        <w:rPr>
          <w:rStyle w:val="cat-Sumgrp-121rplc-2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Таким образом, сумма пени за период с 12.10.2020 по 1</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.05.2023 составит </w:t>
      </w:r>
      <w:r>
        <w:rPr>
          <w:rStyle w:val="cat-Sumgrp-122rplc-2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89rplc-21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21rplc-21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20rplc-21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Предусмотренных ст.333 ГК РФ оснований для уменьшения размера пени, мировой судья не усматривает.</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8809/entry/981" w:history="1">
        <w:r>
          <w:rPr>
            <w:rFonts w:ascii="Times New Roman" w:eastAsia="Times New Roman" w:hAnsi="Times New Roman" w:cs="Times New Roman"/>
            <w:color w:val="0000EE"/>
            <w:sz w:val="28"/>
            <w:szCs w:val="28"/>
          </w:rPr>
          <w:t>ч.1 ст.98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обращении в суд с настоящим исковым заявлением Югорским фондом капитального ремонта многоквартирных домов были понесены расходы по оплате </w:t>
      </w:r>
    </w:p>
    <w:p>
      <w:pPr>
        <w:spacing w:before="0" w:after="0"/>
        <w:jc w:val="both"/>
        <w:rPr>
          <w:sz w:val="28"/>
          <w:szCs w:val="28"/>
        </w:rPr>
      </w:pPr>
      <w:r>
        <w:rPr>
          <w:rFonts w:ascii="Times New Roman" w:eastAsia="Times New Roman" w:hAnsi="Times New Roman" w:cs="Times New Roman"/>
          <w:sz w:val="28"/>
          <w:szCs w:val="28"/>
        </w:rPr>
        <w:t xml:space="preserve">государственной пошлины в размере </w:t>
      </w:r>
      <w:r>
        <w:rPr>
          <w:rStyle w:val="cat-Sumgrp-123rplc-21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Оплата истцом государственной пошлины, подтверждена платежным поручением </w:t>
      </w:r>
      <w:r>
        <w:rPr>
          <w:rFonts w:ascii="Times New Roman" w:eastAsia="Times New Roman" w:hAnsi="Times New Roman" w:cs="Times New Roman"/>
          <w:sz w:val="28"/>
          <w:szCs w:val="28"/>
        </w:rPr>
        <w:t>№50049</w:t>
      </w:r>
      <w:r>
        <w:rPr>
          <w:rFonts w:ascii="Times New Roman" w:eastAsia="Times New Roman" w:hAnsi="Times New Roman" w:cs="Times New Roman"/>
          <w:sz w:val="28"/>
          <w:szCs w:val="28"/>
        </w:rPr>
        <w:t xml:space="preserve"> от 21.12.2023.</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С учетом размера исковых требований, уточненных после оставления иска без движения, государственная пошлины истцом должна была быть оплачена в размере </w:t>
      </w:r>
      <w:r>
        <w:rPr>
          <w:rStyle w:val="cat-Sumgrp-91rplc-221"/>
          <w:rFonts w:ascii="Times New Roman" w:eastAsia="Times New Roman" w:hAnsi="Times New Roman" w:cs="Times New Roman"/>
          <w:sz w:val="28"/>
          <w:szCs w:val="28"/>
        </w:rPr>
        <w:t>сумма</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Таким образом, истцом излишне уплачена государственная пошлины в размере </w:t>
      </w:r>
      <w:r>
        <w:rPr>
          <w:rStyle w:val="cat-Sumgrp-124rplc-22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25rplc-2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91rplc-2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которая подлежит возврату истцу.</w:t>
      </w:r>
    </w:p>
    <w:p>
      <w:pPr>
        <w:spacing w:before="0" w:after="0"/>
        <w:ind w:firstLine="709"/>
        <w:jc w:val="both"/>
        <w:rPr>
          <w:sz w:val="28"/>
          <w:szCs w:val="28"/>
        </w:rPr>
      </w:pPr>
      <w:r>
        <w:rPr>
          <w:rFonts w:ascii="Times New Roman" w:eastAsia="Times New Roman" w:hAnsi="Times New Roman" w:cs="Times New Roman"/>
          <w:sz w:val="28"/>
          <w:szCs w:val="28"/>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пошлины пропорционально удовлетворенной части исковых требований в размере </w:t>
      </w:r>
      <w:r>
        <w:rPr>
          <w:rStyle w:val="cat-Sumgrp-126rplc-22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и </w:t>
      </w:r>
      <w:r>
        <w:rPr>
          <w:rFonts w:ascii="Times New Roman" w:eastAsia="Times New Roman" w:hAnsi="Times New Roman" w:cs="Times New Roman"/>
          <w:sz w:val="28"/>
          <w:szCs w:val="28"/>
        </w:rPr>
        <w:t>руководствуясь</w:t>
      </w:r>
      <w:r>
        <w:rPr>
          <w:rFonts w:ascii="Times New Roman" w:eastAsia="Times New Roman" w:hAnsi="Times New Roman" w:cs="Times New Roman"/>
          <w:sz w:val="28"/>
          <w:szCs w:val="28"/>
        </w:rPr>
        <w:t> </w:t>
      </w:r>
      <w:hyperlink r:id="rId4" w:anchor="/document/12128809/entry/194" w:history="1">
        <w:r>
          <w:rPr>
            <w:rFonts w:ascii="Times New Roman" w:eastAsia="Times New Roman" w:hAnsi="Times New Roman" w:cs="Times New Roman"/>
            <w:color w:val="0000EE"/>
            <w:sz w:val="28"/>
            <w:szCs w:val="28"/>
          </w:rPr>
          <w:t>статьями 194-198</w:t>
        </w:r>
      </w:hyperlink>
      <w:r>
        <w:rPr>
          <w:rFonts w:ascii="Times New Roman" w:eastAsia="Times New Roman" w:hAnsi="Times New Roman" w:cs="Times New Roman"/>
          <w:sz w:val="28"/>
          <w:szCs w:val="28"/>
        </w:rPr>
        <w:t>, Гражданского процессуального кодекса Российской Федерации, суд</w:t>
      </w:r>
    </w:p>
    <w:p>
      <w:pPr>
        <w:spacing w:before="0" w:after="0"/>
        <w:ind w:firstLine="709"/>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РЕШИЛ: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исковое заявление Югорского фонда капитального ремонта многоквартирных домов (ИНН8601999247, ОГРН: 1138600001693) к </w:t>
      </w:r>
      <w:r>
        <w:rPr>
          <w:rStyle w:val="cat-FIOgrp-83rplc-22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PassportDatagrp-128rplc-22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взыскании задолженности по взносам на капитальный ремонт удовлетворить частично.</w:t>
      </w:r>
    </w:p>
    <w:p>
      <w:pPr>
        <w:spacing w:before="0" w:after="0"/>
        <w:ind w:firstLine="709"/>
        <w:jc w:val="both"/>
        <w:rPr>
          <w:sz w:val="28"/>
          <w:szCs w:val="28"/>
        </w:rPr>
      </w:pPr>
      <w:r>
        <w:rPr>
          <w:rFonts w:ascii="Times New Roman" w:eastAsia="Times New Roman" w:hAnsi="Times New Roman" w:cs="Times New Roman"/>
          <w:sz w:val="28"/>
          <w:szCs w:val="28"/>
        </w:rPr>
        <w:t xml:space="preserve">Взыскать с </w:t>
      </w:r>
      <w:r>
        <w:rPr>
          <w:rStyle w:val="cat-FIOgrp-86rplc-2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денежные средства в размере </w:t>
      </w:r>
      <w:r>
        <w:rPr>
          <w:rStyle w:val="cat-Sumgrp-122rplc-22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 в том числе:</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27rplc-23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пени за несвоевременную оплату взносов на капитальный ремонт за период с 12.10.2020 по </w:t>
      </w: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.05.2023, </w:t>
      </w:r>
    </w:p>
    <w:p>
      <w:pPr>
        <w:spacing w:before="0" w:after="0"/>
        <w:ind w:firstLine="709"/>
        <w:jc w:val="both"/>
        <w:rPr>
          <w:sz w:val="28"/>
          <w:szCs w:val="28"/>
        </w:rPr>
      </w:pPr>
      <w:r>
        <w:rPr>
          <w:rFonts w:ascii="Times New Roman" w:eastAsia="Times New Roman" w:hAnsi="Times New Roman" w:cs="Times New Roman"/>
          <w:sz w:val="28"/>
          <w:szCs w:val="28"/>
        </w:rPr>
        <w:t xml:space="preserve">В порядке распределения судебных расходов взыскать с </w:t>
      </w:r>
      <w:r>
        <w:rPr>
          <w:rStyle w:val="cat-FIOgrp-86rplc-2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расходы по оплате государственной пошлины в размере </w:t>
      </w:r>
      <w:r>
        <w:rPr>
          <w:rStyle w:val="cat-Sumgrp-126rplc-234"/>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Возвратить Югорскому фонду капитального ремонта многоквартирных домов из бюджета излишне уплаченную государственную пошлину в размере </w:t>
      </w:r>
      <w:r>
        <w:rPr>
          <w:rStyle w:val="cat-Sumgrp-124rplc-235"/>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остальной части исковых требований отказать.</w:t>
      </w:r>
    </w:p>
    <w:p>
      <w:pPr>
        <w:spacing w:before="0" w:after="0"/>
        <w:ind w:firstLine="709"/>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8"/>
          <w:szCs w:val="28"/>
        </w:rPr>
      </w:pPr>
      <w:r>
        <w:rPr>
          <w:rFonts w:ascii="Times New Roman" w:eastAsia="Times New Roman" w:hAnsi="Times New Roman" w:cs="Times New Roman"/>
          <w:sz w:val="28"/>
          <w:szCs w:val="28"/>
        </w:rPr>
        <w:t>Мотивированное решение составлено 17.05.2024.</w:t>
      </w:r>
    </w:p>
    <w:p>
      <w:pPr>
        <w:widowControl w:val="0"/>
        <w:spacing w:before="0" w:after="0"/>
        <w:ind w:firstLine="709"/>
        <w:jc w:val="both"/>
        <w:rPr>
          <w:sz w:val="28"/>
          <w:szCs w:val="28"/>
        </w:rPr>
      </w:pPr>
    </w:p>
    <w:p>
      <w:pPr>
        <w:widowControl w:val="0"/>
        <w:spacing w:before="0" w:after="0"/>
        <w:ind w:firstLine="709"/>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87rplc-237"/>
          <w:rFonts w:ascii="Times New Roman" w:eastAsia="Times New Roman" w:hAnsi="Times New Roman" w:cs="Times New Roman"/>
          <w:sz w:val="28"/>
          <w:szCs w:val="28"/>
        </w:rPr>
        <w:t>фио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87rplc-238"/>
          <w:rFonts w:ascii="Times New Roman" w:eastAsia="Times New Roman" w:hAnsi="Times New Roman" w:cs="Times New Roman"/>
          <w:sz w:val="28"/>
          <w:szCs w:val="28"/>
        </w:rPr>
        <w:t>фио</w:t>
      </w:r>
    </w:p>
    <w:p>
      <w:pPr>
        <w:widowControl w:val="0"/>
        <w:spacing w:before="0" w:after="0"/>
        <w:jc w:val="both"/>
        <w:rPr>
          <w:sz w:val="28"/>
          <w:szCs w:val="28"/>
        </w:rPr>
      </w:pPr>
    </w:p>
    <w:p>
      <w:pPr>
        <w:spacing w:before="0" w:after="0"/>
        <w:ind w:firstLine="709"/>
        <w:jc w:val="both"/>
        <w:rPr>
          <w:sz w:val="28"/>
          <w:szCs w:val="28"/>
        </w:rPr>
      </w:pPr>
    </w:p>
    <w:p>
      <w:pPr>
        <w:spacing w:before="0" w:after="0"/>
        <w:ind w:firstLine="709"/>
        <w:jc w:val="both"/>
        <w:rPr>
          <w:sz w:val="28"/>
          <w:szCs w:val="28"/>
        </w:rPr>
      </w:pPr>
    </w:p>
    <w:p>
      <w:pPr>
        <w:spacing w:before="0" w:after="0"/>
        <w:ind w:firstLine="709"/>
        <w:jc w:val="both"/>
        <w:rPr>
          <w:sz w:val="28"/>
          <w:szCs w:val="28"/>
        </w:rPr>
      </w:pPr>
    </w:p>
    <w:sectPr>
      <w:headerReference w:type="default" r:id="rId6"/>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80rplc-4">
    <w:name w:val="cat-FIO grp-80 rplc-4"/>
    <w:basedOn w:val="DefaultParagraphFont"/>
  </w:style>
  <w:style w:type="character" w:customStyle="1" w:styleId="cat-FIOgrp-81rplc-5">
    <w:name w:val="cat-FIO grp-81 rplc-5"/>
    <w:basedOn w:val="DefaultParagraphFont"/>
  </w:style>
  <w:style w:type="character" w:customStyle="1" w:styleId="cat-FIOgrp-82rplc-6">
    <w:name w:val="cat-FIO grp-82 rplc-6"/>
    <w:basedOn w:val="DefaultParagraphFont"/>
  </w:style>
  <w:style w:type="character" w:customStyle="1" w:styleId="cat-FIOgrp-83rplc-7">
    <w:name w:val="cat-FIO grp-83 rplc-7"/>
    <w:basedOn w:val="DefaultParagraphFont"/>
  </w:style>
  <w:style w:type="character" w:customStyle="1" w:styleId="cat-FIOgrp-83rplc-8">
    <w:name w:val="cat-FIO grp-83 rplc-8"/>
    <w:basedOn w:val="DefaultParagraphFont"/>
  </w:style>
  <w:style w:type="character" w:customStyle="1" w:styleId="cat-FIOgrp-84rplc-20">
    <w:name w:val="cat-FIO grp-84 rplc-20"/>
    <w:basedOn w:val="DefaultParagraphFont"/>
  </w:style>
  <w:style w:type="character" w:customStyle="1" w:styleId="cat-Sumgrp-88rplc-24">
    <w:name w:val="cat-Sum grp-88 rplc-24"/>
    <w:basedOn w:val="DefaultParagraphFont"/>
  </w:style>
  <w:style w:type="character" w:customStyle="1" w:styleId="cat-Sumgrp-88rplc-29">
    <w:name w:val="cat-Sum grp-88 rplc-29"/>
    <w:basedOn w:val="DefaultParagraphFont"/>
  </w:style>
  <w:style w:type="character" w:customStyle="1" w:styleId="cat-Sumgrp-89rplc-32">
    <w:name w:val="cat-Sum grp-89 rplc-32"/>
    <w:basedOn w:val="DefaultParagraphFont"/>
  </w:style>
  <w:style w:type="character" w:customStyle="1" w:styleId="cat-Sumgrp-90rplc-35">
    <w:name w:val="cat-Sum grp-90 rplc-35"/>
    <w:basedOn w:val="DefaultParagraphFont"/>
  </w:style>
  <w:style w:type="character" w:customStyle="1" w:styleId="cat-Sumgrp-91rplc-36">
    <w:name w:val="cat-Sum grp-91 rplc-36"/>
    <w:basedOn w:val="DefaultParagraphFont"/>
  </w:style>
  <w:style w:type="character" w:customStyle="1" w:styleId="cat-FIOgrp-85rplc-37">
    <w:name w:val="cat-FIO grp-85 rplc-37"/>
    <w:basedOn w:val="DefaultParagraphFont"/>
  </w:style>
  <w:style w:type="character" w:customStyle="1" w:styleId="cat-Sumgrp-92rplc-40">
    <w:name w:val="cat-Sum grp-92 rplc-40"/>
    <w:basedOn w:val="DefaultParagraphFont"/>
  </w:style>
  <w:style w:type="character" w:customStyle="1" w:styleId="cat-Sumgrp-93rplc-72">
    <w:name w:val="cat-Sum grp-93 rplc-72"/>
    <w:basedOn w:val="DefaultParagraphFont"/>
  </w:style>
  <w:style w:type="character" w:customStyle="1" w:styleId="cat-FIOgrp-83rplc-75">
    <w:name w:val="cat-FIO grp-83 rplc-75"/>
    <w:basedOn w:val="DefaultParagraphFont"/>
  </w:style>
  <w:style w:type="character" w:customStyle="1" w:styleId="cat-FIOgrp-82rplc-76">
    <w:name w:val="cat-FIO grp-82 rplc-76"/>
    <w:basedOn w:val="DefaultParagraphFont"/>
  </w:style>
  <w:style w:type="character" w:customStyle="1" w:styleId="cat-Sumgrp-94rplc-79">
    <w:name w:val="cat-Sum grp-94 rplc-79"/>
    <w:basedOn w:val="DefaultParagraphFont"/>
  </w:style>
  <w:style w:type="character" w:customStyle="1" w:styleId="cat-Sumgrp-93rplc-80">
    <w:name w:val="cat-Sum grp-93 rplc-80"/>
    <w:basedOn w:val="DefaultParagraphFont"/>
  </w:style>
  <w:style w:type="character" w:customStyle="1" w:styleId="cat-Sumgrp-95rplc-83">
    <w:name w:val="cat-Sum grp-95 rplc-83"/>
    <w:basedOn w:val="DefaultParagraphFont"/>
  </w:style>
  <w:style w:type="character" w:customStyle="1" w:styleId="cat-Sumgrp-96rplc-85">
    <w:name w:val="cat-Sum grp-96 rplc-85"/>
    <w:basedOn w:val="DefaultParagraphFont"/>
  </w:style>
  <w:style w:type="character" w:customStyle="1" w:styleId="cat-Sumgrp-97rplc-87">
    <w:name w:val="cat-Sum grp-97 rplc-87"/>
    <w:basedOn w:val="DefaultParagraphFont"/>
  </w:style>
  <w:style w:type="character" w:customStyle="1" w:styleId="cat-FIOgrp-82rplc-90">
    <w:name w:val="cat-FIO grp-82 rplc-90"/>
    <w:basedOn w:val="DefaultParagraphFont"/>
  </w:style>
  <w:style w:type="character" w:customStyle="1" w:styleId="cat-FIOgrp-86rplc-92">
    <w:name w:val="cat-FIO grp-86 rplc-92"/>
    <w:basedOn w:val="DefaultParagraphFont"/>
  </w:style>
  <w:style w:type="character" w:customStyle="1" w:styleId="cat-Sumgrp-98rplc-93">
    <w:name w:val="cat-Sum grp-98 rplc-93"/>
    <w:basedOn w:val="DefaultParagraphFont"/>
  </w:style>
  <w:style w:type="character" w:customStyle="1" w:styleId="cat-Sumgrp-89rplc-96">
    <w:name w:val="cat-Sum grp-89 rplc-96"/>
    <w:basedOn w:val="DefaultParagraphFont"/>
  </w:style>
  <w:style w:type="character" w:customStyle="1" w:styleId="cat-Sumgrp-99rplc-99">
    <w:name w:val="cat-Sum grp-99 rplc-99"/>
    <w:basedOn w:val="DefaultParagraphFont"/>
  </w:style>
  <w:style w:type="character" w:customStyle="1" w:styleId="cat-Sumgrp-92rplc-104">
    <w:name w:val="cat-Sum grp-92 rplc-104"/>
    <w:basedOn w:val="DefaultParagraphFont"/>
  </w:style>
  <w:style w:type="character" w:customStyle="1" w:styleId="cat-Sumgrp-100rplc-106">
    <w:name w:val="cat-Sum grp-100 rplc-106"/>
    <w:basedOn w:val="DefaultParagraphFont"/>
  </w:style>
  <w:style w:type="character" w:customStyle="1" w:styleId="cat-Sumgrp-101rplc-109">
    <w:name w:val="cat-Sum grp-101 rplc-109"/>
    <w:basedOn w:val="DefaultParagraphFont"/>
  </w:style>
  <w:style w:type="character" w:customStyle="1" w:styleId="cat-Sumgrp-100rplc-111">
    <w:name w:val="cat-Sum grp-100 rplc-111"/>
    <w:basedOn w:val="DefaultParagraphFont"/>
  </w:style>
  <w:style w:type="character" w:customStyle="1" w:styleId="cat-Sumgrp-102rplc-114">
    <w:name w:val="cat-Sum grp-102 rplc-114"/>
    <w:basedOn w:val="DefaultParagraphFont"/>
  </w:style>
  <w:style w:type="character" w:customStyle="1" w:styleId="cat-FIOgrp-82rplc-115">
    <w:name w:val="cat-FIO grp-82 rplc-115"/>
    <w:basedOn w:val="DefaultParagraphFont"/>
  </w:style>
  <w:style w:type="character" w:customStyle="1" w:styleId="cat-Sumgrp-92rplc-116">
    <w:name w:val="cat-Sum grp-92 rplc-116"/>
    <w:basedOn w:val="DefaultParagraphFont"/>
  </w:style>
  <w:style w:type="character" w:customStyle="1" w:styleId="cat-FIOgrp-82rplc-119">
    <w:name w:val="cat-FIO grp-82 rplc-119"/>
    <w:basedOn w:val="DefaultParagraphFont"/>
  </w:style>
  <w:style w:type="character" w:customStyle="1" w:styleId="cat-Sumgrp-100rplc-132">
    <w:name w:val="cat-Sum grp-100 rplc-132"/>
    <w:basedOn w:val="DefaultParagraphFont"/>
  </w:style>
  <w:style w:type="character" w:customStyle="1" w:styleId="cat-Sumgrp-103rplc-137">
    <w:name w:val="cat-Sum grp-103 rplc-137"/>
    <w:basedOn w:val="DefaultParagraphFont"/>
  </w:style>
  <w:style w:type="character" w:customStyle="1" w:styleId="cat-Sumgrp-104rplc-138">
    <w:name w:val="cat-Sum grp-104 rplc-138"/>
    <w:basedOn w:val="DefaultParagraphFont"/>
  </w:style>
  <w:style w:type="character" w:customStyle="1" w:styleId="cat-Sumgrp-105rplc-139">
    <w:name w:val="cat-Sum grp-105 rplc-139"/>
    <w:basedOn w:val="DefaultParagraphFont"/>
  </w:style>
  <w:style w:type="character" w:customStyle="1" w:styleId="cat-Sumgrp-106rplc-140">
    <w:name w:val="cat-Sum grp-106 rplc-140"/>
    <w:basedOn w:val="DefaultParagraphFont"/>
  </w:style>
  <w:style w:type="character" w:customStyle="1" w:styleId="cat-Sumgrp-107rplc-141">
    <w:name w:val="cat-Sum grp-107 rplc-141"/>
    <w:basedOn w:val="DefaultParagraphFont"/>
  </w:style>
  <w:style w:type="character" w:customStyle="1" w:styleId="cat-Sumgrp-108rplc-142">
    <w:name w:val="cat-Sum grp-108 rplc-142"/>
    <w:basedOn w:val="DefaultParagraphFont"/>
  </w:style>
  <w:style w:type="character" w:customStyle="1" w:styleId="cat-Sumgrp-109rplc-143">
    <w:name w:val="cat-Sum grp-109 rplc-143"/>
    <w:basedOn w:val="DefaultParagraphFont"/>
  </w:style>
  <w:style w:type="character" w:customStyle="1" w:styleId="cat-Sumgrp-100rplc-144">
    <w:name w:val="cat-Sum grp-100 rplc-144"/>
    <w:basedOn w:val="DefaultParagraphFont"/>
  </w:style>
  <w:style w:type="character" w:customStyle="1" w:styleId="cat-Sumgrp-110rplc-145">
    <w:name w:val="cat-Sum grp-110 rplc-145"/>
    <w:basedOn w:val="DefaultParagraphFont"/>
  </w:style>
  <w:style w:type="character" w:customStyle="1" w:styleId="cat-Sumgrp-111rplc-146">
    <w:name w:val="cat-Sum grp-111 rplc-146"/>
    <w:basedOn w:val="DefaultParagraphFont"/>
  </w:style>
  <w:style w:type="character" w:customStyle="1" w:styleId="cat-Sumgrp-112rplc-148">
    <w:name w:val="cat-Sum grp-112 rplc-148"/>
    <w:basedOn w:val="DefaultParagraphFont"/>
  </w:style>
  <w:style w:type="character" w:customStyle="1" w:styleId="cat-Sumgrp-113rplc-149">
    <w:name w:val="cat-Sum grp-113 rplc-149"/>
    <w:basedOn w:val="DefaultParagraphFont"/>
  </w:style>
  <w:style w:type="character" w:customStyle="1" w:styleId="cat-Sumgrp-102rplc-152">
    <w:name w:val="cat-Sum grp-102 rplc-152"/>
    <w:basedOn w:val="DefaultParagraphFont"/>
  </w:style>
  <w:style w:type="character" w:customStyle="1" w:styleId="cat-Sumgrp-114rplc-155">
    <w:name w:val="cat-Sum grp-114 rplc-155"/>
    <w:basedOn w:val="DefaultParagraphFont"/>
  </w:style>
  <w:style w:type="character" w:customStyle="1" w:styleId="cat-Sumgrp-107rplc-156">
    <w:name w:val="cat-Sum grp-107 rplc-156"/>
    <w:basedOn w:val="DefaultParagraphFont"/>
  </w:style>
  <w:style w:type="character" w:customStyle="1" w:styleId="cat-Sumgrp-115rplc-157">
    <w:name w:val="cat-Sum grp-115 rplc-157"/>
    <w:basedOn w:val="DefaultParagraphFont"/>
  </w:style>
  <w:style w:type="character" w:customStyle="1" w:styleId="cat-Sumgrp-116rplc-158">
    <w:name w:val="cat-Sum grp-116 rplc-158"/>
    <w:basedOn w:val="DefaultParagraphFont"/>
  </w:style>
  <w:style w:type="character" w:customStyle="1" w:styleId="cat-Sumgrp-117rplc-159">
    <w:name w:val="cat-Sum grp-117 rplc-159"/>
    <w:basedOn w:val="DefaultParagraphFont"/>
  </w:style>
  <w:style w:type="character" w:customStyle="1" w:styleId="cat-Sumgrp-118rplc-160">
    <w:name w:val="cat-Sum grp-118 rplc-160"/>
    <w:basedOn w:val="DefaultParagraphFont"/>
  </w:style>
  <w:style w:type="character" w:customStyle="1" w:styleId="cat-FIOgrp-82rplc-162">
    <w:name w:val="cat-FIO grp-82 rplc-162"/>
    <w:basedOn w:val="DefaultParagraphFont"/>
  </w:style>
  <w:style w:type="character" w:customStyle="1" w:styleId="cat-Sumgrp-119rplc-163">
    <w:name w:val="cat-Sum grp-119 rplc-163"/>
    <w:basedOn w:val="DefaultParagraphFont"/>
  </w:style>
  <w:style w:type="character" w:customStyle="1" w:styleId="cat-FIOgrp-86rplc-173">
    <w:name w:val="cat-FIO grp-86 rplc-173"/>
    <w:basedOn w:val="DefaultParagraphFont"/>
  </w:style>
  <w:style w:type="character" w:customStyle="1" w:styleId="cat-Sumgrp-98rplc-174">
    <w:name w:val="cat-Sum grp-98 rplc-174"/>
    <w:basedOn w:val="DefaultParagraphFont"/>
  </w:style>
  <w:style w:type="character" w:customStyle="1" w:styleId="cat-Sumgrp-89rplc-177">
    <w:name w:val="cat-Sum grp-89 rplc-177"/>
    <w:basedOn w:val="DefaultParagraphFont"/>
  </w:style>
  <w:style w:type="character" w:customStyle="1" w:styleId="cat-Sumgrp-89rplc-193">
    <w:name w:val="cat-Sum grp-89 rplc-193"/>
    <w:basedOn w:val="DefaultParagraphFont"/>
  </w:style>
  <w:style w:type="character" w:customStyle="1" w:styleId="cat-Sumgrp-120rplc-200">
    <w:name w:val="cat-Sum grp-120 rplc-200"/>
    <w:basedOn w:val="DefaultParagraphFont"/>
  </w:style>
  <w:style w:type="character" w:customStyle="1" w:styleId="cat-Sumgrp-121rplc-211">
    <w:name w:val="cat-Sum grp-121 rplc-211"/>
    <w:basedOn w:val="DefaultParagraphFont"/>
  </w:style>
  <w:style w:type="character" w:customStyle="1" w:styleId="cat-Sumgrp-122rplc-214">
    <w:name w:val="cat-Sum grp-122 rplc-214"/>
    <w:basedOn w:val="DefaultParagraphFont"/>
  </w:style>
  <w:style w:type="character" w:customStyle="1" w:styleId="cat-Sumgrp-89rplc-215">
    <w:name w:val="cat-Sum grp-89 rplc-215"/>
    <w:basedOn w:val="DefaultParagraphFont"/>
  </w:style>
  <w:style w:type="character" w:customStyle="1" w:styleId="cat-Sumgrp-121rplc-216">
    <w:name w:val="cat-Sum grp-121 rplc-216"/>
    <w:basedOn w:val="DefaultParagraphFont"/>
  </w:style>
  <w:style w:type="character" w:customStyle="1" w:styleId="cat-Sumgrp-120rplc-217">
    <w:name w:val="cat-Sum grp-120 rplc-217"/>
    <w:basedOn w:val="DefaultParagraphFont"/>
  </w:style>
  <w:style w:type="character" w:customStyle="1" w:styleId="cat-Sumgrp-123rplc-219">
    <w:name w:val="cat-Sum grp-123 rplc-219"/>
    <w:basedOn w:val="DefaultParagraphFont"/>
  </w:style>
  <w:style w:type="character" w:customStyle="1" w:styleId="cat-Sumgrp-91rplc-221">
    <w:name w:val="cat-Sum grp-91 rplc-221"/>
    <w:basedOn w:val="DefaultParagraphFont"/>
  </w:style>
  <w:style w:type="character" w:customStyle="1" w:styleId="cat-Sumgrp-124rplc-222">
    <w:name w:val="cat-Sum grp-124 rplc-222"/>
    <w:basedOn w:val="DefaultParagraphFont"/>
  </w:style>
  <w:style w:type="character" w:customStyle="1" w:styleId="cat-Sumgrp-125rplc-223">
    <w:name w:val="cat-Sum grp-125 rplc-223"/>
    <w:basedOn w:val="DefaultParagraphFont"/>
  </w:style>
  <w:style w:type="character" w:customStyle="1" w:styleId="cat-Sumgrp-91rplc-224">
    <w:name w:val="cat-Sum grp-91 rplc-224"/>
    <w:basedOn w:val="DefaultParagraphFont"/>
  </w:style>
  <w:style w:type="character" w:customStyle="1" w:styleId="cat-Sumgrp-126rplc-225">
    <w:name w:val="cat-Sum grp-126 rplc-225"/>
    <w:basedOn w:val="DefaultParagraphFont"/>
  </w:style>
  <w:style w:type="character" w:customStyle="1" w:styleId="cat-FIOgrp-83rplc-226">
    <w:name w:val="cat-FIO grp-83 rplc-226"/>
    <w:basedOn w:val="DefaultParagraphFont"/>
  </w:style>
  <w:style w:type="character" w:customStyle="1" w:styleId="cat-PassportDatagrp-128rplc-227">
    <w:name w:val="cat-PassportData grp-128 rplc-227"/>
    <w:basedOn w:val="DefaultParagraphFont"/>
  </w:style>
  <w:style w:type="character" w:customStyle="1" w:styleId="cat-FIOgrp-86rplc-228">
    <w:name w:val="cat-FIO grp-86 rplc-228"/>
    <w:basedOn w:val="DefaultParagraphFont"/>
  </w:style>
  <w:style w:type="character" w:customStyle="1" w:styleId="cat-Sumgrp-122rplc-229">
    <w:name w:val="cat-Sum grp-122 rplc-229"/>
    <w:basedOn w:val="DefaultParagraphFont"/>
  </w:style>
  <w:style w:type="character" w:customStyle="1" w:styleId="cat-Sumgrp-127rplc-230">
    <w:name w:val="cat-Sum grp-127 rplc-230"/>
    <w:basedOn w:val="DefaultParagraphFont"/>
  </w:style>
  <w:style w:type="character" w:customStyle="1" w:styleId="cat-FIOgrp-86rplc-233">
    <w:name w:val="cat-FIO grp-86 rplc-233"/>
    <w:basedOn w:val="DefaultParagraphFont"/>
  </w:style>
  <w:style w:type="character" w:customStyle="1" w:styleId="cat-Sumgrp-126rplc-234">
    <w:name w:val="cat-Sum grp-126 rplc-234"/>
    <w:basedOn w:val="DefaultParagraphFont"/>
  </w:style>
  <w:style w:type="character" w:customStyle="1" w:styleId="cat-Sumgrp-124rplc-235">
    <w:name w:val="cat-Sum grp-124 rplc-235"/>
    <w:basedOn w:val="DefaultParagraphFont"/>
  </w:style>
  <w:style w:type="character" w:customStyle="1" w:styleId="cat-FIOgrp-87rplc-237">
    <w:name w:val="cat-FIO grp-87 rplc-237"/>
    <w:basedOn w:val="DefaultParagraphFont"/>
  </w:style>
  <w:style w:type="character" w:customStyle="1" w:styleId="cat-FIOgrp-87rplc-238">
    <w:name w:val="cat-FIO grp-87 rplc-23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s://internet.garant.ru/" TargetMode="External" /><Relationship Id="rId6" Type="http://schemas.openxmlformats.org/officeDocument/2006/relationships/header" Target="head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